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4338" w14:textId="17d4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Мугалжарского районного бюджета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24 декабря 2018 года № 261. Зарегистрировано Управлением юстиции Мугалжарского района Департамента юстиции Актюбинской области 26 декабря 2018 года № 3-9-227.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Мугалжарский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- 14 394 982,9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- 9 763 615,0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- 14 471,0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49 250,0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4 567 646,9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- 14 429 797,9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-210 949,5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- 38 774,0тысяч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249 723,5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176 134,5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-176 134,5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Мугалжарского района Актюбинской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13.05.2019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18.07.2019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19.12.2019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372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фексированный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бензин (за исключением авиационного) и дизельного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с аукционов;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штраф, пени, санкции, взыскания, налагаемые государственными учреждениями, финансируемыми из бюджета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2019-2021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- 2 525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- 29 698 тенге.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в районном бюджете на 2019 год распределение общей суммы поступлений от налогов в следующих размерах: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- 50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- 50 процент.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2019 год размер бюджетного изъятия в областной бюджет в размере 2 660 000,0 тысяч тенге.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районном бюджете поступление целевых трансфертов из Национального фонда: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 - 309 240,0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краткосрочное профессиональное обучение - 74 850,0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предоставление государственных грантов на реализацию новых бизнес-идей для молодежи, малообеспеченных семей, малообеспеченных семей воспитывающих детей инвалидов - 30 300,0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5-1 решением маслихата Мугалжарского района Актюбинской области от 25.11.2019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решением маслихата Мугалжарского района Актюбинской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372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2019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 – 449 810,0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внедрение консультантов по социальной работе и ассистентов - 12 857,0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увеличения норм обеспечения инвалидов обязательными гигиеническими средствами - 5 874,9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специальных социальных услуг престарелым и инвалидам в условиях полустационара и в условиях на дому - 5 329,0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частичное субсидирование заработной платы – 62 671,0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молодежную практику - 20 831,0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предоставление государственных грантов на реализацию новых бизнес-идей - 1 262,0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расширение Перечня технических вспомогательных (компенсаторных) средств - 4 141,0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апробирование подушевого финансирования организаций среднего образования - 9 787,0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Исключен – решением маслихата Мугалжарского района Актюбинской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11) Исключен – решением маслихата Мугалжарского района Актюбинской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Исключен – решением маслихата Мугалжарского района Актюбинской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13) Исключен – решением маслихата Мугалжарского района Актюбинской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14) Исключен – решением маслихата Мугалжарского района Актюбинской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реализацию образовательного заказа в дошкольных организациях образования - 20 275,0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16) Исключен – решением маслихата Мугалжарского района Актюбинской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бюджетные кредиты для реализации мер социальной поддержки специалистов - 38 774,0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компенсацию потерь в связи со снижением налоговой нагрузки низкооплачиваемых работников для повышения размера их заработной платы - 42 337,0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- 773 883,0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увеличение оплаты труда учителей и педагогов-психологов организаций начального, основного и общего среднего образования - 620 978,0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повышение заработной платы отдельных категорий административных государственных служащих - 34 883,0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предоставление государственных грантов на реализацию новых бизнес-идей для молодежи, малообеспеченных семей, малообеспеченных семей воспитывающих детей инвалидов - 15 655,0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приобретение жилья коммунального жилищного фонда для малообеспеченных многодетных семей - 23 775,0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Мугалжарского района Актюбинской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13.05.2019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18.07.2019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19.12.2019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372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2019 год поступление целевых трансфертов на развитие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новой сети водоснабжения к новым индивидуальным жилым домам в 9-10 квартале микрорайона "Самал" города Кандыагаш - 300 574,0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биоочистных сооружений в городе Эмба - 10 000,0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трех (3) восьми квартирных арендно-коммунальных жилых домов в микрорайоне Самал города Кандыагаш - 197 551,0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строительство автомобильной дороги в микрорайоне Болашак города Кандыагаш - 122 006,0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маслихата Мугалжарского района Актюбинской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2019 год поступление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государственного образовательного заказа в дошкольных организациях образования – 301 654,0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апробирование подушевого финансирования организаций среднего образования - 147 821,0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подключение общеобразовательных школ к интерактивному образовательному контенту - 7 730,0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оснащение общеобразовательных школ технической инфраструктуры - 2 500,0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обновление компьютерной техники общеобразовательных школ (оказание услуг сервисного обслуживания) - 41 375,0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обеспечение доступа общеобразовательных школ к Широкополосному интернету – 26 569,0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учебников и учебно- методических комплексов для государственных учреждений образования – 21 000,0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содействие занятости населения – 13 038,0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краткосрочное профессиональное обучение рабочих кадров – 22 334,0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установка камер видеонаблюдения в общеобразовательных школах - 7 120,0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установка камер видеонаблюдения в детских дошкольных учреждениях - 17 800,0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ремонт объектов образования (капитальный и текущий) - 100 000,0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организацию пожарных постов по тушению степных пожаров, а также пожаров в населенных пунктах - 2 779,0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возмещение владельцам стоимости изымаемых и уничтожаемых больных животных - 11 600,0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изучение и анализ религиозной ситуации в регионе - 1 000,0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капитальный и средний ремонт автомобильных дорог районного значения и улиц населенных пунктов – 130 209,0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создание центра знаний - 3 000,0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оказание социальной помощи при наступлении трудной жизненной ситуации - 4 100,0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приобретение кабинетов новой модификации для общеобразовательных школ - 2 683,0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оснащение кабинетов начальной военной подготовки общеобразовательных школ - 2 489,0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приобретение металлоискателей для общеобразовательных школ - 328,0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капитальные расходы организаций культуры – 1 500,0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выплату государственной адресной социальной помощи – 81 776,0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маслихата Мугалжарского района Актюбинской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13.05.2019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18.07.2019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19.12.2019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372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2019 год поступление целевых трансфертов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разработку проектно-сметной документации на строительство водопроводных сетей и сооружений в селе Жарык – 6 344,0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разработку проектно-сметной документации на строительство водопроводных сетей и сооружений в селе Елек – 4 956,0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разработку проектно-сметной документации на строительство водопроводных сетей и сооружений в селе Кумсай – 3 992,0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разработку проектно-сметной документации на строительство водопроводных сетей и сооружений в селе Талдысай – 1 912,0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строительство новой сети водоснабжения к новым индивидуальным жилым домам в 9-10 квартале микрорайона "Самал" города Кандыагаш - 63 572,0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реконструкцию биоочистных сооружений в городе Эмба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строительство внутрипоселкового и подводящего газопровода станции Темир-мост 60 622,0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строительство трех (3) восьми квартирных арендно-коммунальных жилых домов в микрорайоне Самал города Кандыагаш (на инженерные сети) - 20 000,0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строительство трех восьми квартирных арендно-коммунальных жилых домов в микрорайоне Самал города Кандыагаш – 10 841,0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реконструкцию общежития под 90 квартирный жилой дом по улице Есет батыра, 13 города Кандыагаш – 239 382,0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строительство автомобильной дороги в микрорайоне Болашак города Кандыагаш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разработку проектно-сметной документации на строительство водопроводных сетей и сооружений в селе Басшили - 3 825,0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строительство трех (3) восьми квартирных арендно-коммунальных жилых домов в микрорайоне Самал города Кандыагаш – 33 976,0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разработку проектно-сметной документации на строительство физкультурно-оздоровительного комплекса, расположенного по проспекту Победы в городе Кандыагаш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разработку проектно-сметной документации на строительство водопроводных сетей и сооружений в селе Шенгельши - 10,0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разработку проектно-сметной документации на строительство водопроводных сетей и сооружений в селе Кожасай - 10,0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строительство автомобильной дороги по улице Амангельди в городе Кандыагаш – 20 000,0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решениями маслихата Мугалжарского района Актюбинской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13.05.2019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18.07.2019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19.12.2019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372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2019 год предусмотрены объемы субъвенций, передаваемых из районного бюджета бюджетам города, села, сельских округов 518 093,0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Кандыагаш - 184 681,0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Эмба – 125 148,0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Жем – 58 170,0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Аккемирского сельского округа - 53 933,0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Батпаккольского сельского округа – 48 898,0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Енбекского сельского округа – 18 943,0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села Мугалжар – 28 320,0 тысяч тенге.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2019 год в сумме 0,0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решениями маслихата Мугалжарского района Актюбинской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13.05.2019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бюджетные программы аппаратов акимов района в городе, города районного значения, поселка, села, сельского округа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бюджетные программы аппаратов акимов района в городе, города районного значения, поселка, села, сельского округа 4 уровня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распределение сумм трансфертов органам местного самоуправления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Мугалжарского района Актюбинской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372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14 394 982,9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9 763 615,0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 содержащимися и финансируемыми из бюджета (сметы расходов)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 исключением поступлений от организаций нефтяного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4 567 646,9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4 567 646,9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4 567 646,9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14 429 797,9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5 043 836,3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4 823 948,3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4 704 600,3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1 637 381,9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1 321 196,5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Программа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3 609 920,1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3 609 920,1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3 609 920,1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-210 949,5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-176 134,5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Мугалжарский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Мугалжарского района Актюбинской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372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10 833 543,0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9 274 977,0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8 284 410,0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8 166 912,0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10 833 543,0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коммунальном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Программа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4 534 369,0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3 389 988,0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3 249 133,0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3 376 650,0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Мугалжарского района не подлежащих секвестру в процессе исполнения районного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Администартор бюджетной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района в городе, города районного значения, поселка, села, сельского округа на 2019 год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Мугалжарского района Актюбинской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372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"Развитие инфраструктуры автомобильных дорог в городах районного значения, поселках, селах, сельских 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Развитие регионов до 2020 года"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района в городе, города районного значения, поселка, села,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"Дошкольное воспитание и обучение и организация медицинского обслуживания в организациях дошкольного воспитания и обучения"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111 093,0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292 346,0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"Развитие инфраструктуры автомобильных дорог в городах районного значения, поселках, селах, сельских 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