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7dd3" w14:textId="51a7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Егиндыбулакского сельского округа от 27 июня 2018 года № 2 "Об установлении ограничительных мероприятий на территории крестьянского хозяйства "Сержан" расположенного на точке Камыстыкол Егиндыбулакского сельского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Егиндыбулакского сельского округа Мугалжарского района Актюбинской области от 2 ноября 2018 года № 4. Зарегистрировано Управлением юстиции Мугалжарского района Департамента юстиции Актюбинской области 6 ноября 2018 года № 3-9-214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13 сентября 2018 года № 2-12-4/138, аким Егиндыбулакского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"Сержан" расположенного на точке "Камыстыкол" Егиндыбулакского сельского округа Мугалжарского района, в связи с проведением комплекса ветеринарных мероприятий по ликвидации заболевания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Егиндыбулакского сельского округа от 27 июня 2018 года № 2 "Об установлении ограничительных мероприятий на территории крестьянского хозяйства "Сержан" расположенного на точке Камыстыкол Егиндыбулакского сельского округа Мугалжарского района" (зарегистрированное в Реестре государственной регистрации нормативных правовых актов за № 3-9-205, опубликованное 9 июля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Егиндыбулакского сельского округа Мугалжарского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Егиндыбулаксого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Андакулов.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