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5dc09" w14:textId="405dc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15 декабря 2017 года № 175 "Об утверждении Темирского районного бюджета на 2018–2020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Темирского района Актюбинской области от 2 марта 2018 года № 190. Зарегистрировано Управлением юстиции Темирского района Актюбинской области 26 марта 2018 года № 3-10-177.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статьи 9,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104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Темирский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Темирского районного маслихата от 15 декабря 2017 года № 175 "Об утверждении Темирского районного бюджета на 2018 - 2020 годы" (зарегистрированное в реестре государственной регистрации нормативных правовых актов № 5783, опубликованное 11 января 2018 года в газете "Темір" и 18 января 2018 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цифры "5 066 856" заменить цифрами "5 120 071",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цифры "3 282 642" заменить цифрами "3 297 322";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цифры "829 214" заменить цифрами "1 797 749";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цифры "5 066 856" заменить цифрами "5 142 032,1";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цифры "– 26 971" заменить цифрами "– 48 932,1";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цифры "26 971" заменить цифрами "48 932,1";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третьем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"162 105" заменить цифрами "165 545";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пятом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"50 655" заменить цифрами "52 655";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шестом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"29 033" заменить цифрами "32 473";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пятом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"13 500" заменить цифрами "19 335";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организацию пожарных постов по тушению степных пожаров, а также пожаров в населенных пунктах – 4500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общеобразовательное обучение – 5600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функционирование системы водоснабжения и водоотведения – 5600 тысяч тенге;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четвертом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"53 898" заменить цифрами "70 898".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Темирского районного маслихата" в установленном законодательством порядке обеспечить: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Темирского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 – ресурсе Темирского районного маслихата.</w:t>
      </w:r>
    </w:p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Темирского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АБДЫГАЛИ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Темирского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марта 2018 года №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2017 года № 175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Темирский районный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5120071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3297322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154452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154452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2837706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2828122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1797749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1797749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1797749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857"/>
        <w:gridCol w:w="1164"/>
        <w:gridCol w:w="1317"/>
        <w:gridCol w:w="5259"/>
        <w:gridCol w:w="28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5142032,1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290019,6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241016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123601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99257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95274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93649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12691,6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12691,6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12691,6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чрезвычайным ситуациям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2921188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деятельности организаций дошкольного воспитания и обучения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2582126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73995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73995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2508131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2405036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103095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271558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271558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82836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412938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101371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285132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285132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157541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деятельности центров занятости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442627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93296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93296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349331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349331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306488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279288,4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151079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151079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151079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60694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54694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59674,4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35493,4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16179,4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136928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102944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86012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110556,6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110556,6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110556,6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93178,6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484854,5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484854,5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484854,5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006 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- 48932,1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бюджета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48932,1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21961,1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21961,1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свободных бюджетных средств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