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61c45" w14:textId="5261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Темирского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2 марта 2018 года № 196. Зарегистрировано Управлением юстиции Темирского района Актюбинской области 26 марта 2018 года № 3-10-179. Утратило силу решением Темирского районного маслихата Актюбинской области от 12 марта 2020 года № 444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Темирского районного маслихата Актюбинской области от 12.03.2020 </w:t>
      </w:r>
      <w:r>
        <w:rPr>
          <w:rFonts w:ascii="Times New Roman"/>
          <w:b w:val="false"/>
          <w:i w:val="false"/>
          <w:color w:val="ff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"О некоторых вопросах прохождения государственной службы"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"О некоторых вопросах оценки деятельности административных государственных служащих" (зарегистрированное в реестре государственной регистрации нормативных правовых актов № 16299)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Темирского районного маслихата".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17 февраля 2017 года № 89 "Об утверждении методики оценки деятельности административных государственных служащих корпуса "Б" государственного учреждения "Аппарат Темирского районного маслихата"" (зарегистрированное в реестре государственной регистрации нормативных правовых актов № 5316, опубликованное 3 апреля 2017 года в газете "Темір").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Темирского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АБДЫГАЛИ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Темирского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Темирского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2018 года № 196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Темирского районного маслихата"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Темирского районного маслихата"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и определяет порядок оценки деятельности административных государственных служащих корпуса "Б" государственного учреждения "Аппарат Темирского районного маслихата" (далее – служащие корпуса "Б").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годовым планом государственного органа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в течение трех лет со дня завершения оценки хранятся у главного специалиста аппарата маслихата, в функциональные обязанности которого входит ведение работы кадровой службы (далее – главный специалист аппарата маслихата).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 с соответствующими КЦИ, он вносится на рассмотрение вышестоящему руководителю для утверждения.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у руководителя аппарата маслихата.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мерам.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главный специалист аппарата маслихата не позднее 2 рабочих дней выносит его на рассмотрение Комиссии.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главный специалист аппарата маслихата не позднее 2 рабочих дней выносит его на рассмотрение Комиссии.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Главный специалист аппарата маслихата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распоряжении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главный специалист аппарата маслихата.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Главный специалист аппарата маслихата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аппарата маслихата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 аппарата маслихата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 аппарата маслихата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главным специалистом аппарата маслихата результаты оценки служащему корпуса "Б" направляются посредством интранет – портала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74"/>
        <w:gridCol w:w="5006"/>
      </w:tblGrid>
      <w:tr>
        <w:trPr>
          <w:trHeight w:val="30" w:hRule="atLeast"/>
        </w:trPr>
        <w:tc>
          <w:tcPr>
            <w:tcW w:w="8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8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8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 _____________________________ (фамилия, инициалы) дата ________________________ подпись _____________________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государственного учреждения "Аппарат Темирского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год (период, на который составляется индивидуальный план) Фамилия, имя, отчество (при его наличии) служащего:______________________ Должность служащего: ____________________________________________________ Наименование структурного подразделения служащего: ______________________ 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28"/>
        <w:gridCol w:w="6653"/>
        <w:gridCol w:w="828"/>
        <w:gridCol w:w="828"/>
        <w:gridCol w:w="829"/>
        <w:gridCol w:w="1468"/>
      </w:tblGrid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7"/>
        <w:gridCol w:w="6483"/>
      </w:tblGrid>
      <w:tr>
        <w:trPr>
          <w:trHeight w:val="30" w:hRule="atLeast"/>
        </w:trPr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______________________________ (фамилия, инициалы) дата _________________________ подпись ______________________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 _________________________________ (фамилия, инициалы) дата ____________________________ 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70"/>
        <w:gridCol w:w="5010"/>
      </w:tblGrid>
      <w:tr>
        <w:trPr>
          <w:trHeight w:val="30" w:hRule="atLeast"/>
        </w:trPr>
        <w:tc>
          <w:tcPr>
            <w:tcW w:w="80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0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80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Секретарь маслихата _____________________________ (фамилия, инициалы) дата ________________________ подпись _____________________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4"/>
        <w:gridCol w:w="1611"/>
        <w:gridCol w:w="1611"/>
        <w:gridCol w:w="1611"/>
        <w:gridCol w:w="1612"/>
        <w:gridCol w:w="41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 (Ф.И.О., должность оцениваемого лица)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 (оцениваемый период)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 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7"/>
        <w:gridCol w:w="6483"/>
      </w:tblGrid>
      <w:tr>
        <w:trPr>
          <w:trHeight w:val="30" w:hRule="atLeast"/>
        </w:trPr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______________________________ (фамилия, инициалы) дата _________________________ подпись ______________________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 _________________________________ (фамилия, инициалы) дата ____________________________ 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государственного учреждения "Аппарат Темирского районного маслихата"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 (оцениваемый год) Фамилия, имя, отчество (при его наличии) оцениваемого служащего: ____________________________________________ Должность оцениваемого служащего: __________________________________ Наименование структурного подразделения оцениваемого служащего: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0"/>
        <w:gridCol w:w="1271"/>
        <w:gridCol w:w="2785"/>
        <w:gridCol w:w="1355"/>
        <w:gridCol w:w="5129"/>
      </w:tblGrid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______________________________ (фамилия, инициалы) дата _________________________ подпись ______________________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 _________________________________ (фамилия, инициалы) дата ____________________________ 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маслихата"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3047"/>
        <w:gridCol w:w="4311"/>
        <w:gridCol w:w="4312"/>
      </w:tblGrid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•Собирает, анализирует и вносит руководству информацию, необходимую для планирования и обеспечения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•Планирует и организует работу вверенного коллектива, содействует в достижении ими запланированных результатов;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•Контролирует деятельность работников в выполнении поставленных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•Обеспечивает результативность и качество работы подразделения.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планирует и не организует работу вверенного коллектива, не содействует в достижении ими запланированных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•Не контролирует деятельность работников в выполнении поставленных задач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•Расставляет задания по приоритетности в порядке важности;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•Готовит и вносит руководству качественные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•Умеет работать в условиях ограниченного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•Соблюдает установленные сроки.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•Выполняет задания бессистемно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•Готовит некачественные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•Работает не оперативно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•Устанавливает доверительные отношения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•Вносит предложения по организации эффективной работы подразделения и с обществом;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•Делится опытом и знаниями с коллегами для 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•Создает отношения взаимного недоверия среди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•Не вносит предложения по организации эффективной работы подразделения и с обществом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•Не передает опыт и знания коллегам для совместного 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совместного выполнения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•Выявляет вклад каждого в достижение результатов.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•Вносит вклад в работу коллектива и при необходимости обращается за разъяснениями к более опытным коллегам;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•Развивает взаимодействие с коллегами и представителями государственных органов и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•Обменивается мнениями и с учетом обсуждения выполняет задачи.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•Демонстрирует замкнутую позицию в работе, не обращаясь за помощью к более опытным коллегам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взаимодействует с коллегами и представителями разных госорганов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•Правильно распределяет поручения при организации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•Организует сбор информации необходимой для принятия 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•Обсуждает с коллективом подходы при принятии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•Анализирует и прогнозирует возможные риски с учетом данных из различных источников;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•Принимает в пределах компетенции решения, с учҰтом возможных рисков и последствий.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умеет распределять поручения при организации деятельности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•Редко занимается поиском необходимой для принятия решений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•Отказывается от обсуждения с коллективом подходов и не учитывает мнения других при принятии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•Не анализирует и не прогнозирует возможные риски, или не учитывает данные из различных источников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•Умеет находить необходимую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•Предлагает несколько вариантов решения задач, с учҰтом возможных 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•Обоснованно выражает своҰ мнение.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умеет находить необходимую информацию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предлагает альтернативные варианты решения задач либо не учитывает возможные риски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•Рассматривает и вносит руководству предложения по использованию новых подходов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•Проводит анализ происходящих изменений и принимает своевременные меры по улучшению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•Показывает своим примером, как правильно реагировать на изменения.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рассматривает и не вносит предложения по использованию новых подходов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анализирует происходящие изменения и не принимает меры по улучшению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•Вносит предложения по улучшению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•Изучает новые подходы и способы их внедрения;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•Сохраняет самоконтроль в изменившихся условиях;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•Быстро адаптируется в меняющихся условиях. 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•Придерживается существующих процедур и методов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•Не изучает новые подходы и способы их внедрения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•Теряет самоконтроль в изменившихся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•Предлагает мероприятия по повышению уровня компетенций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 целях достижения результата развивает свои компетенции и принимает меры по их развитию у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•Обсуждает с подчиненными их компетенции, в том числе требующие развития.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•Демонстрирует незаинтересованность в развитии подчиненных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развивается сам и не ориентирует подчиненных на их развитие, даже если это необходимо для достижения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интерес к новым знаниям и технологиям;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•Стремится к саморазвитию, ищет новую информацию и способы ее применения;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•Применяет на практике новые навыки, позволяющие повысить его эффективность. 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отсутствие интереса к новым знаниям и технологиям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развивается и безразличен к новой информации и способам ее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ДОБРОПОРЯДОЧ-НОСТЬ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•Контролирует соблюдение принятых стандартов и норм, запретов и ограничений;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•Ставит интересы коллектива выше собственных;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принципиальность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•Формирует атмосферу доверия и уважения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•Обеспечивает соблюдение принципов прозрачности и справедливости в действиях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•Является образцом этического поведения для подчиненных, проявляя беспристрастность, справедливость, бескорыстие, а также уважительное отношение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•Допускает в коллективе не соблюдение принятых стандартов и норм, запретов и ограничений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•Ставит личные интересы выше интересов коллектива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непринципиальность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создает атмосферу доверия и уважения в коллективе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чести и достоинству личности.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•Следует установленным этическим нормам и стандартам;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•Добросовестно выполняет свою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•Ведет себя честно, скромно, справедливо и проявляет вежливость и корректность к другим.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•Демонстрирует поведение, противоречащее этическим нормам и стандартам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халатность при выполнении своей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СТРЕССОУСТОЙЧИ-ВОСТЬ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•Принимает ответственность за свои действия и результаты.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70"/>
        <w:gridCol w:w="5010"/>
      </w:tblGrid>
      <w:tr>
        <w:trPr>
          <w:trHeight w:val="30" w:hRule="atLeast"/>
        </w:trPr>
        <w:tc>
          <w:tcPr>
            <w:tcW w:w="80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0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80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Секретарь маслихата _____________________________ (фамилия, инициалы) дата ________________________ подпись _____________________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(наименование государственного органа) ____________________________________________________________________ 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_________________________________________________________________ Проверено: Секретарь Комиссии: __________________________ Дата: ___________ (фамилия, инициалы, подпись) Председатель Комиссии: _______________________ Дата: ___________ (фамилия, инициалы, подпись) Член Комиссии: ______________________________ Дата: ___________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