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e394" w14:textId="fb7e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апреля 2016 года № 15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 марта 2018 года № 191. Зарегистрировано Управлением юстиции Темирского района Актюбинской области 26 марта 2018 года № 3-10-180. Утратило силу решением Темирского районного маслихата Актюбинской области от 8 сентября 2023 года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Темирского районного маслихата Актюбинской области от 08.09.2023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11 апреля 2016 года № 15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 (зарегистрированное в реестре государственной регистрации нормативных правовых актов № 4903, опубликованное 27 мая 2016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в Темирском районе,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"День семьи – второе воскресенье сентября;"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малообеспеченным семьям, получателям государственной адресной социальной помощи, в размере 1 (одного) месячного расчетного показателя,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списков государственного учреждения "Темирский районный отдел занятости и социальных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АБДЫҒАЛИ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управления координации занятости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социальных программ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 К.Утаров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"_____" _______________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