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b134" w14:textId="873b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185 "Об утверждении бюджета Кенестуского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19 марта 2018 года № 211. Зарегистрировано Управлением юстиции Темирского района Департамента юстиции Актюбинской области 9 апреля 2018 года № 3-10-184.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185 "Об утверждении бюджета Кенестуского сельского округа на 2018 – 2020 годы" (зарегистрированное в реестре государственной регистрации нормативных правовых актов № 5855, опубликованное 29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"54 866" заменить цифрами "55 306";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"4 179" заменить цифрами "2 619";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"50 655" заменить цифрами "52 655";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"54 866" заменить цифрами "55 306";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"50 655" заменить цифрами "52 655".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Кенестуского сельского округа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588"/>
        <w:gridCol w:w="3544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