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1469" w14:textId="1931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184 "Об утверждении бюджета Кенкиякского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19 марта 2018 года № 210. Зарегистрировано Управлением юстиции Темирского района Департамента юстиции Актюбинской области 9 апреля 2018 года № 3-10-185.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184 "Об утверждении бюджета Кенкиякского сельского округа на 2018–2020 годы" (зарегистрированное в реестре государственной регистрации нормативных правовых актов № 5854, опубликованное 29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 124 311" заменить цифрами "113 954";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"37 800" заменить цифрами "33 086";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"296"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"86 215" заменить цифрами "80 858";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"124 311" заменить цифрами "113 954";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"29 033" заменить цифрами "32 473";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"8 797" заменить цифрой "0".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Кенкиякского сельского округа на 2018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2900"/>
        <w:gridCol w:w="1090"/>
        <w:gridCol w:w="3109"/>
        <w:gridCol w:w="4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