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373e6" w14:textId="45373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районного маслихата от 15 декабря 2017 года № 175 "Об утверждении Темирского районного бюджета на 2018–2020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Темирского района Актюбинской области от 10 апреля 2018 года № 213. Зарегистрировано Управлением юстиции Темирского района Департамента юстиции Актюбинской области 27 апреля 2018 года № 3-10-190.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Темирский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Темирского районного маслихата от 15 декабря 2017 года № 175 "Об утверждении Темирского районного бюджета на 2018–2020 годы" (зарегистрированное в реестре государственной регистрации нормативных правовых актов № 5783, опубликованное 11 января 2018 года в газете "Темір" и 18 января 2018 года в Эталонном контрольном банке нормативных правовых актов Республики Казахстан) следующее изменение: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Темирского районного маслихата"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Управлении юстиции Темирского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 – ресурсе Темирского районного маслихата.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2018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Темирского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Темирского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АБДЫГАЛИБ. ИЗБАСОВ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апреля 2018 года № 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2017 года № 175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Темирский районный бюджет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5120071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3297322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154452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154452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2837706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2828122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1797749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1797749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1797749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6"/>
        <w:gridCol w:w="857"/>
        <w:gridCol w:w="1164"/>
        <w:gridCol w:w="1317"/>
        <w:gridCol w:w="5259"/>
        <w:gridCol w:w="28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5142032,1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296519,6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236516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123601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99257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90774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89149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23691,6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12691,6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12691,6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обьектов государственной органах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чрезвычайным ситуациям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Предупреждение и ликвидация чрезвычайных ситуаций масштаба района (города областного значения) 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2928188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67504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67504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деятельности организаций дошкольного воспитания и обучения 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2589126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73995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73995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2515131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2412036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103095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271558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271558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92245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47222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82836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388328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76761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69690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69690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285132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285132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157541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63085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деятельности центров занятости 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444427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93296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93296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58210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35086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351131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349331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306488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279888,4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151079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151079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151079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60694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54694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54644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60274,4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36093,4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16179,4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140728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106744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86012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110966,6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110966,6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110966,6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93588,6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37691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484854,5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484854,5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484854,5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ІІІ.Чистое бюджетное кредитование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47346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47346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47346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47346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006 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47346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- 48932,1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бюджета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48932,1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47346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47346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47346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21961,1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21961,1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свободных бюджетных средств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21961,1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