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7a95a" w14:textId="867a9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28 декабря 2017 года № 181 "Об утверждении бюджета Шубаркудукского сельского округа на 2018–2020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Темирского района Актюбинской области от 17 апреля 2018 года № 216. Зарегистрировано Управлением юстиции Темирского района Департамента юстиции Актюбинской области 2 мая 2018 года № 3-10-192.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9–1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Казахстан", пунктом 2–7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Темирский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Темирского районного маслихата от 28 декабря 2017 года № 181 "Об утверждении бюджета Шубаркудукского сельского округа на 2018 – 2020 годы" (зарегистрированное в реестре государственной регистрации нормативных правовых актов № 5853, опубликованное 22 января 2018 года в газете "Темір") следующие изменения: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цифры "262 360" заменить цифрами "248 695";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цифры "200 382" заменить цифрами "186 717";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– цифры "262 360" заменить цифрами "248 695";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"3 753".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Темирского районного маслихата"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Управлении юстиции Темирского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 – ресурсе Темирского районного маслихата.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2018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Темирского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Темирского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АБДЫГАЛИБ. ИЗБАСОВ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апреля 2018 года № 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2017 года № 181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Шубаркудукского сельского округа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248695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56387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31240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186717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186717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947"/>
        <w:gridCol w:w="1287"/>
        <w:gridCol w:w="1287"/>
        <w:gridCol w:w="5530"/>
        <w:gridCol w:w="230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248695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62346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62346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62346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61546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139534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139534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139534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139534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32230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32230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32230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бюджета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