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6341" w14:textId="efb6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15 декабря 2017 года № 175 "Об утверждении Темирского районного бюджета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5 июня 2018 года № 225. Зарегистрировано Управлением юстиции Темирского района Департамента юстиции Актюбинской области 20 июня 2018 года № 3-10-199.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15 декабря 2017 года № 175 "Об утверждении Темирского районного бюджета на 2018 – 2020 годы" (зарегистрированное в реестре государственной регистрации нормативных правовых актов № 5783, опубликованное 11 января 2018 года в газете "Темір")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"5 120 071" заменить цифрами "5 256 758";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"1 797 749" заменить цифрами "1 934 436";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"5 142 032,1" заменить цифрами "5 278 115,1";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"26 971" заменить цифрами "27 575":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"47 346" заменить цифрами "47 950";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"165 545" заменить цифрами "162 105";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"52 655" заменить цифрами "50 655";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"32 473" заменить цифрами "29 033";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"16 299" заменить цифрами "22 914";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114 369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11 929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"26 051" заменить цифрами "33 678";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"19 335" заменить цифрами "20 171";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цифрами "100";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"29 459" заменить цифрами "32 750";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"29 440" заменить цифрами "23 360".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июня 2018 года №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5278115,1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308694,4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68397,4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