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57ae" w14:textId="bfa5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28 декабря 2017 года № 181 "Об утверждении бюджета Шубаркудукского сельского округа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июня 2018 года № 235. Зарегистрировано Управлением юстиции Темирского района Департамента юстиции Актюбинской области 28 июня 2018 года № 3-10-201.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181 "Об утверждении бюджета Шубаркудукского сельского округа на 2018 – 2020 годы" (зарегистрированное в реестре государственной регистрации нормативных правовых актов № 5853, опубликованное 22 января 2018 года в газете "Темір")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тексте решения и приложениях на русском языке слово "Шубаркудукского" заменить словом "Шубаркудыкского", текст на государственном языке не 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"248 695" заменить цифрами "248 695,2";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"5 591" заменить цифрами "5 591,2";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"248 695" заменить цифрами "248 695,2";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"165 545" заменить цифрами "162 105";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4–1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"4–1. Учесть в бюджете Шубаркудыкского сельского округа на 2018 год поступление текущего целевого трансферта из районного бюджета в сумме 3 440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Шубаркудыкского сельского округа.".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 №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Шубаркудукского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248695,2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