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f9a4" w14:textId="351f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районного маслихата от 11 апреля 2016 года № 15 "Об утверждении Правил оказания социальной помощи, установления размеров и определения перечня отдельных категорий нуждающихся граждан в Темирском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Темирского районного маслихата Актюбинской области от 14 июня 2018 года № 234. Зарегистрировано Управлением юстиции Темирского района Департамента юстиции Актюбинской области 3 июля 2018 года № 3-10-206. Утратило силу решением Темирского районного маслихата Актюбинской области от 8 сентября 2023 года № 78</w:t>
      </w:r>
    </w:p>
    <w:p>
      <w:pPr>
        <w:spacing w:after="0"/>
        <w:ind w:left="0"/>
        <w:jc w:val="both"/>
      </w:pPr>
      <w:r>
        <w:rPr>
          <w:rFonts w:ascii="Times New Roman"/>
          <w:b w:val="false"/>
          <w:i w:val="false"/>
          <w:color w:val="ff0000"/>
          <w:sz w:val="28"/>
        </w:rPr>
        <w:t xml:space="preserve">
      Сноска. Утратило силу решением Темирского районного маслихата Актюбинской области от 08.09.2023 </w:t>
      </w:r>
      <w:r>
        <w:rPr>
          <w:rFonts w:ascii="Times New Roman"/>
          <w:b w:val="false"/>
          <w:i w:val="false"/>
          <w:color w:val="ff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Кодекса Республики Казахстан от 4 декабря 2008 года "Бюджетный кодекс Республики Казахстан",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Темирский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Темирского районного маслихата от 11 апреля 2016 года № 15 "Об утверждении Правил оказания социальной помощи, установления размеров и определения перечня отдельных категорий нуждающихся граждан в Темирском районе" (зарегистрированное в Реестре государственной регистрации нормативных правовых актов № 4903, опубликованное 20 мая 2016 года в информационно – правовой системе "Әділет")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Темирском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2" w:id="2"/>
    <w:p>
      <w:pPr>
        <w:spacing w:after="0"/>
        <w:ind w:left="0"/>
        <w:jc w:val="both"/>
      </w:pPr>
      <w:r>
        <w:rPr>
          <w:rFonts w:ascii="Times New Roman"/>
          <w:b w:val="false"/>
          <w:i w:val="false"/>
          <w:color w:val="000000"/>
          <w:sz w:val="28"/>
        </w:rPr>
        <w:t>
      2. Государственному учреждению "Аппарат Темирского районного маслихата"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Управлении юстиции Темирского района;</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 – ресурсе Темирского районного маслихата.</w:t>
      </w:r>
    </w:p>
    <w:bookmarkStart w:name="z3"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Темирского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МУСТАФИНА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Темирского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Руководитель государственного учреждения "Управление координации занятости и социальных программ 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июня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районного маслихата </w:t>
            </w:r>
            <w:r>
              <w:br/>
            </w:r>
            <w:r>
              <w:rPr>
                <w:rFonts w:ascii="Times New Roman"/>
                <w:b w:val="false"/>
                <w:i w:val="false"/>
                <w:color w:val="000000"/>
                <w:sz w:val="20"/>
              </w:rPr>
              <w:t>от 14 июня 2018 года № 234</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Темирском районе</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Темирском районе (далее – Правила) разработаны в соответствии с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Кодекса Республики Казахстан от 4 декабря 2008 года "Бюджетный кодекс Республики Казахстан",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Темирское районное отделение Департамента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Актюбинской области (далее – уполномоченная организация);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Темирского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"Темирский районный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Данные Правила распространяются на лиц, постоянно проживающих в Темирском районе.</w:t>
      </w:r>
    </w:p>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"Темирский районный отдел занятости и социальных программ" в порядке, определяемом настоящими Правилами.</w:t>
      </w:r>
    </w:p>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инвалидов – второе воскресенье месяца октября.</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p>
      <w:pPr>
        <w:spacing w:after="0"/>
        <w:ind w:left="0"/>
        <w:jc w:val="both"/>
      </w:pPr>
      <w:r>
        <w:rPr>
          <w:rFonts w:ascii="Times New Roman"/>
          <w:b w:val="false"/>
          <w:i w:val="false"/>
          <w:color w:val="000000"/>
          <w:sz w:val="28"/>
        </w:rPr>
        <w:t>
      8. Ежемесячная социальная помощь без учета дохода оказывается:</w:t>
      </w:r>
    </w:p>
    <w:p>
      <w:pPr>
        <w:spacing w:after="0"/>
        <w:ind w:left="0"/>
        <w:jc w:val="both"/>
      </w:pP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 согласно списков, представленных уполномоченной организацией;</w:t>
      </w:r>
    </w:p>
    <w:p>
      <w:pPr>
        <w:spacing w:after="0"/>
        <w:ind w:left="0"/>
        <w:jc w:val="both"/>
      </w:pPr>
      <w:r>
        <w:rPr>
          <w:rFonts w:ascii="Times New Roman"/>
          <w:b w:val="false"/>
          <w:i w:val="false"/>
          <w:color w:val="000000"/>
          <w:sz w:val="28"/>
        </w:rPr>
        <w:t>
      2) родителям или законным представителям детей – инвалидов на возмещение затрат на обучение на дому детей – инвалидов, на одного ребенка – инвалида в размере 1 (одного) месячного расчетного показателя на период обучения, согласно списков, представленных государственным учреждением "Темирский районный отдел образования";</w:t>
      </w:r>
    </w:p>
    <w:p>
      <w:pPr>
        <w:spacing w:after="0"/>
        <w:ind w:left="0"/>
        <w:jc w:val="both"/>
      </w:pPr>
      <w:r>
        <w:rPr>
          <w:rFonts w:ascii="Times New Roman"/>
          <w:b w:val="false"/>
          <w:i w:val="false"/>
          <w:color w:val="000000"/>
          <w:sz w:val="28"/>
        </w:rPr>
        <w:t>
      3) малообеспеченным семьям, получателям государственной адресной социальной помощи, в размере 1 (одного) месячного расчетного показателя согласно списков государственного учреждения "Темирский районный отдел занятости и социальных программ";</w:t>
      </w:r>
    </w:p>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"Темирская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5) участникам и инвалидам Великой Отчественной войны, инвалидам I, II, III групп, детям – инвалидам до шестнадцати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областного управления здравоохранения).</w:t>
      </w:r>
    </w:p>
    <w:p>
      <w:pPr>
        <w:spacing w:after="0"/>
        <w:ind w:left="0"/>
        <w:jc w:val="both"/>
      </w:pPr>
      <w:r>
        <w:rPr>
          <w:rFonts w:ascii="Times New Roman"/>
          <w:b w:val="false"/>
          <w:i w:val="false"/>
          <w:color w:val="000000"/>
          <w:sz w:val="28"/>
        </w:rPr>
        <w:t>
      Социальная помощь оказывается в случае, если вышеназванные лица не находятся на полном государственном обеспечении.</w:t>
      </w:r>
    </w:p>
    <w:p>
      <w:pPr>
        <w:spacing w:after="0"/>
        <w:ind w:left="0"/>
        <w:jc w:val="both"/>
      </w:pPr>
      <w:r>
        <w:rPr>
          <w:rFonts w:ascii="Times New Roman"/>
          <w:b w:val="false"/>
          <w:i w:val="false"/>
          <w:color w:val="000000"/>
          <w:sz w:val="28"/>
        </w:rPr>
        <w:t>
      9. В зависимости от наступившей трудной жизненной ситуации или убытка, понесенного в результате повреждения его имущества, устанавливаются следующие размеры единовременной социальной помощи:</w:t>
      </w:r>
    </w:p>
    <w:p>
      <w:pPr>
        <w:spacing w:after="0"/>
        <w:ind w:left="0"/>
        <w:jc w:val="both"/>
      </w:pPr>
      <w:r>
        <w:rPr>
          <w:rFonts w:ascii="Times New Roman"/>
          <w:b w:val="false"/>
          <w:i w:val="false"/>
          <w:color w:val="000000"/>
          <w:sz w:val="28"/>
        </w:rPr>
        <w:t>
      1) участникам и инвалидам Великой Отечественной войны в пределах 150 000 (ста пятидесяти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100 000 (ста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возврата, в пределах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пределах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 50 000 (пятидесяти тысяч) тенге;</w:t>
      </w:r>
    </w:p>
    <w:p>
      <w:pPr>
        <w:spacing w:after="0"/>
        <w:ind w:left="0"/>
        <w:jc w:val="both"/>
      </w:pPr>
      <w:r>
        <w:rPr>
          <w:rFonts w:ascii="Times New Roman"/>
          <w:b w:val="false"/>
          <w:i w:val="false"/>
          <w:color w:val="000000"/>
          <w:sz w:val="28"/>
        </w:rPr>
        <w:t>
      7) многодетным семьям в пределах 60 000 (шестидесяти тысяч) тенге;</w:t>
      </w:r>
    </w:p>
    <w:p>
      <w:pPr>
        <w:spacing w:after="0"/>
        <w:ind w:left="0"/>
        <w:jc w:val="both"/>
      </w:pPr>
      <w:r>
        <w:rPr>
          <w:rFonts w:ascii="Times New Roman"/>
          <w:b w:val="false"/>
          <w:i w:val="false"/>
          <w:color w:val="000000"/>
          <w:sz w:val="28"/>
        </w:rPr>
        <w:t>
      8) детям – сиротам, детям, оставшимся без попечения родителей, выпускникам детских домов в пределах 60 000 (шестидесяти тысяч) тенге;</w:t>
      </w:r>
    </w:p>
    <w:p>
      <w:pPr>
        <w:spacing w:after="0"/>
        <w:ind w:left="0"/>
        <w:jc w:val="both"/>
      </w:pPr>
      <w:r>
        <w:rPr>
          <w:rFonts w:ascii="Times New Roman"/>
          <w:b w:val="false"/>
          <w:i w:val="false"/>
          <w:color w:val="000000"/>
          <w:sz w:val="28"/>
        </w:rPr>
        <w:t>
      9) малообеспеченным гражданам в пределах 60 000 (шестидесяти тысяч) тенге;</w:t>
      </w:r>
    </w:p>
    <w:p>
      <w:pPr>
        <w:spacing w:after="0"/>
        <w:ind w:left="0"/>
        <w:jc w:val="both"/>
      </w:pPr>
      <w:r>
        <w:rPr>
          <w:rFonts w:ascii="Times New Roman"/>
          <w:b w:val="false"/>
          <w:i w:val="false"/>
          <w:color w:val="000000"/>
          <w:sz w:val="28"/>
        </w:rPr>
        <w:t>
      10) гражданам, страдающим онкологическими заболеваниями, инфицированным вирусом иммунодефицита человека и больным различной формой туберкулеза в пределах 80 000 (восьмидесяти тысяч) тенге.</w:t>
      </w:r>
    </w:p>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p>
      <w:pPr>
        <w:spacing w:after="0"/>
        <w:ind w:left="0"/>
        <w:jc w:val="both"/>
      </w:pPr>
      <w:r>
        <w:rPr>
          <w:rFonts w:ascii="Times New Roman"/>
          <w:b w:val="false"/>
          <w:i w:val="false"/>
          <w:color w:val="000000"/>
          <w:sz w:val="28"/>
        </w:rPr>
        <w:t>
      Основаниями для отнесения к группе категорий нуждающихся граждан при наступлении трудной жизненной ситуации являются следующие:</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11. Срок обращений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p>
      <w:pPr>
        <w:spacing w:after="0"/>
        <w:ind w:left="0"/>
        <w:jc w:val="both"/>
      </w:pP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p>
    <w:p>
      <w:pPr>
        <w:spacing w:after="0"/>
        <w:ind w:left="0"/>
        <w:jc w:val="both"/>
      </w:pPr>
      <w:r>
        <w:rPr>
          <w:rFonts w:ascii="Times New Roman"/>
          <w:b w:val="false"/>
          <w:i w:val="false"/>
          <w:color w:val="000000"/>
          <w:sz w:val="28"/>
        </w:rPr>
        <w:t>
      ко Дню Победы:</w:t>
      </w:r>
    </w:p>
    <w:p>
      <w:pPr>
        <w:spacing w:after="0"/>
        <w:ind w:left="0"/>
        <w:jc w:val="both"/>
      </w:pPr>
      <w:r>
        <w:rPr>
          <w:rFonts w:ascii="Times New Roman"/>
          <w:b w:val="false"/>
          <w:i w:val="false"/>
          <w:color w:val="000000"/>
          <w:sz w:val="28"/>
        </w:rPr>
        <w:t>
      1) участникам и инвалидам Великой Отечественной войны в размере 100 000 (ста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p>
    <w:p>
      <w:pPr>
        <w:spacing w:after="0"/>
        <w:ind w:left="0"/>
        <w:jc w:val="both"/>
      </w:pPr>
      <w:r>
        <w:rPr>
          <w:rFonts w:ascii="Times New Roman"/>
          <w:b w:val="false"/>
          <w:i w:val="false"/>
          <w:color w:val="000000"/>
          <w:sz w:val="28"/>
        </w:rPr>
        <w:t>
      4) гражданам, трудившимся в тылу и проходившим воинскую службу не менее шести месяцев в период с 22 июня 1941 года по 9 мая 1945 года, получающим специальное государственное пособие, в размере 15 000 (пятнадцати тысяч) тенге;</w:t>
      </w:r>
    </w:p>
    <w:p>
      <w:pPr>
        <w:spacing w:after="0"/>
        <w:ind w:left="0"/>
        <w:jc w:val="both"/>
      </w:pP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6) женам умерших воинов–афганцев,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7) ко Дню инвалидов – инвалидам, получающим государственные социальные пособия, в размере 30 000 (тридцати тысяч) тенге.</w:t>
      </w:r>
    </w:p>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МИО по представлению уполномоченного органа района, осуществляющего назначение и выплату социальной помощи, либо уполномоченной организацией без истребования заявлений от получателей.</w:t>
      </w:r>
    </w:p>
    <w:p>
      <w:pPr>
        <w:spacing w:after="0"/>
        <w:ind w:left="0"/>
        <w:jc w:val="both"/>
      </w:pPr>
      <w:r>
        <w:rPr>
          <w:rFonts w:ascii="Times New Roman"/>
          <w:b w:val="false"/>
          <w:i w:val="false"/>
          <w:color w:val="000000"/>
          <w:sz w:val="28"/>
        </w:rPr>
        <w:t>
      В случае наличия права отдельных категорий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16. Ежемесячная социальная помощь лицам, указанным в подпунктах 1), 2), 3), 4) пункта 8 настоящих Правил, оказывается без истребования заявлений от получателей, лица, указанные в подпункте 5) пункта 8, представляют следующие документы:</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копия удостоверения личности;</w:t>
      </w:r>
    </w:p>
    <w:p>
      <w:pPr>
        <w:spacing w:after="0"/>
        <w:ind w:left="0"/>
        <w:jc w:val="both"/>
      </w:pPr>
      <w:r>
        <w:rPr>
          <w:rFonts w:ascii="Times New Roman"/>
          <w:b w:val="false"/>
          <w:i w:val="false"/>
          <w:color w:val="000000"/>
          <w:sz w:val="28"/>
        </w:rPr>
        <w:t>
      3) направление на лечение установленного образца, выданное областным управлением здравоохранения;</w:t>
      </w:r>
    </w:p>
    <w:p>
      <w:pPr>
        <w:spacing w:after="0"/>
        <w:ind w:left="0"/>
        <w:jc w:val="both"/>
      </w:pPr>
      <w:r>
        <w:rPr>
          <w:rFonts w:ascii="Times New Roman"/>
          <w:b w:val="false"/>
          <w:i w:val="false"/>
          <w:color w:val="000000"/>
          <w:sz w:val="28"/>
        </w:rPr>
        <w:t>
      4) копия удостоверения, подтверждающего принадлежность к категориям граждан, указанным в подпункте 5) пункта 8;</w:t>
      </w:r>
    </w:p>
    <w:p>
      <w:pPr>
        <w:spacing w:after="0"/>
        <w:ind w:left="0"/>
        <w:jc w:val="both"/>
      </w:pPr>
      <w:r>
        <w:rPr>
          <w:rFonts w:ascii="Times New Roman"/>
          <w:b w:val="false"/>
          <w:i w:val="false"/>
          <w:color w:val="000000"/>
          <w:sz w:val="28"/>
        </w:rPr>
        <w:t>
      5) билеты, подтверждающие факт проезда.</w:t>
      </w:r>
    </w:p>
    <w:p>
      <w:pPr>
        <w:spacing w:after="0"/>
        <w:ind w:left="0"/>
        <w:jc w:val="both"/>
      </w:pPr>
      <w:r>
        <w:rPr>
          <w:rFonts w:ascii="Times New Roman"/>
          <w:b w:val="false"/>
          <w:i w:val="false"/>
          <w:color w:val="000000"/>
          <w:sz w:val="28"/>
        </w:rPr>
        <w:t>
      17. Документы представляются в подлинниках и копиях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18. При поступлении заявления на оказание социальной помощи при наступлении трудной жизненной ситуации уполномоченный орган или аким города,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xml:space="preserve">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города, сельского округа.</w:t>
      </w:r>
    </w:p>
    <w:p>
      <w:pPr>
        <w:spacing w:after="0"/>
        <w:ind w:left="0"/>
        <w:jc w:val="both"/>
      </w:pPr>
      <w:r>
        <w:rPr>
          <w:rFonts w:ascii="Times New Roman"/>
          <w:b w:val="false"/>
          <w:i w:val="false"/>
          <w:color w:val="000000"/>
          <w:sz w:val="28"/>
        </w:rPr>
        <w:t>
      Аким города,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20.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21.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22. Уполномоченный орган в течение одного рабочего дня со дня поступления документов от участковой комиссии или акима города,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24.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20 и 21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сельского округа.</w:t>
      </w:r>
    </w:p>
    <w:p>
      <w:pPr>
        <w:spacing w:after="0"/>
        <w:ind w:left="0"/>
        <w:jc w:val="both"/>
      </w:pPr>
      <w:r>
        <w:rPr>
          <w:rFonts w:ascii="Times New Roman"/>
          <w:b w:val="false"/>
          <w:i w:val="false"/>
          <w:color w:val="000000"/>
          <w:sz w:val="28"/>
        </w:rPr>
        <w:t>
      25.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Темирского района, порога для оказания социальной помощи.</w:t>
      </w:r>
    </w:p>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27.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Темирского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28.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5. Заключительное положение</w:t>
      </w:r>
    </w:p>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 помощи, установления размеров и определения перечня отдельных категорий нуждающихся граждан в Темирском районе</w:t>
            </w:r>
          </w:p>
        </w:tc>
      </w:tr>
    </w:tbl>
    <w:p>
      <w:pPr>
        <w:spacing w:after="0"/>
        <w:ind w:left="0"/>
        <w:jc w:val="both"/>
      </w:pPr>
      <w:r>
        <w:rPr>
          <w:rFonts w:ascii="Times New Roman"/>
          <w:b w:val="false"/>
          <w:i w:val="false"/>
          <w:color w:val="000000"/>
          <w:sz w:val="28"/>
        </w:rPr>
        <w:t>
      Регистрационный номер семьи _________</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_________________________________ ____________________________ (фамилия, имя, отчество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месяц,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Фамилия, имя, отчество должностного лица органа, уполномоченного заверять сведения о составе семьи ________________________________________________ 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 помощи, установления размеров и определения перечня отдельных категорий нуждающихся граждан в Темирском районе</w:t>
            </w:r>
          </w:p>
        </w:tc>
      </w:tr>
    </w:tbl>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p>
      <w:pPr>
        <w:spacing w:after="0"/>
        <w:ind w:left="0"/>
        <w:jc w:val="both"/>
      </w:pPr>
      <w:r>
        <w:rPr>
          <w:rFonts w:ascii="Times New Roman"/>
          <w:b w:val="false"/>
          <w:i w:val="false"/>
          <w:color w:val="000000"/>
          <w:sz w:val="28"/>
        </w:rPr>
        <w:t>
      от "___" ________ 20__ г. _______________________________________ (населенный пункт)</w:t>
      </w:r>
    </w:p>
    <w:p>
      <w:pPr>
        <w:spacing w:after="0"/>
        <w:ind w:left="0"/>
        <w:jc w:val="both"/>
      </w:pPr>
      <w:r>
        <w:rPr>
          <w:rFonts w:ascii="Times New Roman"/>
          <w:b w:val="false"/>
          <w:i w:val="false"/>
          <w:color w:val="000000"/>
          <w:sz w:val="28"/>
        </w:rPr>
        <w:t xml:space="preserve">
      1. Фамилия, имя, отчество заявителя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2. Адрес места жительства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месяц, год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 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Количество детей _______ человек, в том числе:</w:t>
      </w:r>
    </w:p>
    <w:p>
      <w:pPr>
        <w:spacing w:after="0"/>
        <w:ind w:left="0"/>
        <w:jc w:val="both"/>
      </w:pPr>
      <w:r>
        <w:rPr>
          <w:rFonts w:ascii="Times New Roman"/>
          <w:b w:val="false"/>
          <w:i w:val="false"/>
          <w:color w:val="000000"/>
          <w:sz w:val="28"/>
        </w:rPr>
        <w:t>
      обучающихся в высших и средних специальных учебных заведениях на платной основе - _______ человек, стоимость обучения в год на учащегося ________ тенге.</w:t>
      </w:r>
    </w:p>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 лет, лиц, имеющих социально значимые заболевания (злокачественные новообразования, туберкулез, вирус иммунодефицита человека), инвалидов, детей – инвалидов (указать или добавить иную категорию)</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указать)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 иного жилья, кроме занимаемого в настоящее время (заявленные доходы от его эксплуатации)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 _____________________</w:t>
      </w:r>
    </w:p>
    <w:p>
      <w:pPr>
        <w:spacing w:after="0"/>
        <w:ind w:left="0"/>
        <w:jc w:val="both"/>
      </w:pPr>
      <w:r>
        <w:rPr>
          <w:rFonts w:ascii="Times New Roman"/>
          <w:b w:val="false"/>
          <w:i w:val="false"/>
          <w:color w:val="000000"/>
          <w:sz w:val="28"/>
        </w:rPr>
        <w:t>
      Члены комиссии: ________________ _____________________</w:t>
      </w:r>
    </w:p>
    <w:p>
      <w:pPr>
        <w:spacing w:after="0"/>
        <w:ind w:left="0"/>
        <w:jc w:val="both"/>
      </w:pPr>
      <w:r>
        <w:rPr>
          <w:rFonts w:ascii="Times New Roman"/>
          <w:b w:val="false"/>
          <w:i w:val="false"/>
          <w:color w:val="000000"/>
          <w:sz w:val="28"/>
        </w:rPr>
        <w:t>
      ________________ _____________________</w:t>
      </w:r>
    </w:p>
    <w:p>
      <w:pPr>
        <w:spacing w:after="0"/>
        <w:ind w:left="0"/>
        <w:jc w:val="both"/>
      </w:pPr>
      <w:r>
        <w:rPr>
          <w:rFonts w:ascii="Times New Roman"/>
          <w:b w:val="false"/>
          <w:i w:val="false"/>
          <w:color w:val="000000"/>
          <w:sz w:val="28"/>
        </w:rPr>
        <w:t>
      ________________ _____________________</w:t>
      </w:r>
    </w:p>
    <w:p>
      <w:pPr>
        <w:spacing w:after="0"/>
        <w:ind w:left="0"/>
        <w:jc w:val="both"/>
      </w:pPr>
      <w:r>
        <w:rPr>
          <w:rFonts w:ascii="Times New Roman"/>
          <w:b w:val="false"/>
          <w:i w:val="false"/>
          <w:color w:val="000000"/>
          <w:sz w:val="28"/>
        </w:rPr>
        <w:t>
      ________________ _____________________ (подпись) (фамилия, имя, отчество)</w:t>
      </w:r>
    </w:p>
    <w:p>
      <w:pPr>
        <w:spacing w:after="0"/>
        <w:ind w:left="0"/>
        <w:jc w:val="both"/>
      </w:pPr>
      <w:r>
        <w:rPr>
          <w:rFonts w:ascii="Times New Roman"/>
          <w:b w:val="false"/>
          <w:i w:val="false"/>
          <w:color w:val="000000"/>
          <w:sz w:val="28"/>
        </w:rPr>
        <w:t>
      С составленным актом ознакомлен(а):</w:t>
      </w:r>
    </w:p>
    <w:p>
      <w:pPr>
        <w:spacing w:after="0"/>
        <w:ind w:left="0"/>
        <w:jc w:val="both"/>
      </w:pPr>
      <w:r>
        <w:rPr>
          <w:rFonts w:ascii="Times New Roman"/>
          <w:b w:val="false"/>
          <w:i w:val="false"/>
          <w:color w:val="000000"/>
          <w:sz w:val="28"/>
        </w:rPr>
        <w:t xml:space="preserve">
      Фамилия, имя, отчество и подпись заявителя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От проведения обследования отказываюсь ____________________________________</w:t>
      </w:r>
    </w:p>
    <w:p>
      <w:pPr>
        <w:spacing w:after="0"/>
        <w:ind w:left="0"/>
        <w:jc w:val="both"/>
      </w:pPr>
      <w:r>
        <w:rPr>
          <w:rFonts w:ascii="Times New Roman"/>
          <w:b w:val="false"/>
          <w:i w:val="false"/>
          <w:color w:val="000000"/>
          <w:sz w:val="28"/>
        </w:rPr>
        <w:t>
      Фамилия, имя, отчество и подпись заявителя (или одного из членов семьи), дата________</w:t>
      </w:r>
    </w:p>
    <w:p>
      <w:pPr>
        <w:spacing w:after="0"/>
        <w:ind w:left="0"/>
        <w:jc w:val="both"/>
      </w:pPr>
      <w:r>
        <w:rPr>
          <w:rFonts w:ascii="Times New Roman"/>
          <w:b w:val="false"/>
          <w:i w:val="false"/>
          <w:color w:val="000000"/>
          <w:sz w:val="28"/>
        </w:rPr>
        <w:t>
      ____________________________________________________________________________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 помощи, установления размеров и определения перечня отдельных категорий нуждающихся граждан в Темирском районе</w:t>
            </w:r>
          </w:p>
        </w:tc>
      </w:tr>
    </w:tbl>
    <w:p>
      <w:pPr>
        <w:spacing w:after="0"/>
        <w:ind w:left="0"/>
        <w:jc w:val="left"/>
      </w:pPr>
      <w:r>
        <w:rPr>
          <w:rFonts w:ascii="Times New Roman"/>
          <w:b/>
          <w:i w:val="false"/>
          <w:color w:val="000000"/>
        </w:rPr>
        <w:t xml:space="preserve"> Заключение участковой комиссии № __</w:t>
      </w:r>
    </w:p>
    <w:p>
      <w:pPr>
        <w:spacing w:after="0"/>
        <w:ind w:left="0"/>
        <w:jc w:val="both"/>
      </w:pPr>
      <w:r>
        <w:rPr>
          <w:rFonts w:ascii="Times New Roman"/>
          <w:b w:val="false"/>
          <w:i w:val="false"/>
          <w:color w:val="000000"/>
          <w:sz w:val="28"/>
        </w:rPr>
        <w:t>
      "____" ____________ 20__ г.</w:t>
      </w:r>
    </w:p>
    <w:p>
      <w:pPr>
        <w:spacing w:after="0"/>
        <w:ind w:left="0"/>
        <w:jc w:val="both"/>
      </w:pP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заявителя (семьи), обратившегося за предоставлением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__________________________________________________________________________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xml:space="preserve">
      __________________________________________________________________________ (необходимости, отсутствии необходимости) предоставления заявителю (семье) </w:t>
      </w:r>
    </w:p>
    <w:p>
      <w:pPr>
        <w:spacing w:after="0"/>
        <w:ind w:left="0"/>
        <w:jc w:val="both"/>
      </w:pPr>
      <w:r>
        <w:rPr>
          <w:rFonts w:ascii="Times New Roman"/>
          <w:b w:val="false"/>
          <w:i w:val="false"/>
          <w:color w:val="000000"/>
          <w:sz w:val="28"/>
        </w:rPr>
        <w:t>
      социальной _______________________________________________________________ помощи в связи с наступлением трудной жизненной ситуации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________________ 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 _________________________</w:t>
      </w:r>
    </w:p>
    <w:p>
      <w:pPr>
        <w:spacing w:after="0"/>
        <w:ind w:left="0"/>
        <w:jc w:val="both"/>
      </w:pPr>
      <w:r>
        <w:rPr>
          <w:rFonts w:ascii="Times New Roman"/>
          <w:b w:val="false"/>
          <w:i w:val="false"/>
          <w:color w:val="000000"/>
          <w:sz w:val="28"/>
        </w:rPr>
        <w:t>
      ________________ _________________________</w:t>
      </w:r>
    </w:p>
    <w:p>
      <w:pPr>
        <w:spacing w:after="0"/>
        <w:ind w:left="0"/>
        <w:jc w:val="both"/>
      </w:pPr>
      <w:r>
        <w:rPr>
          <w:rFonts w:ascii="Times New Roman"/>
          <w:b w:val="false"/>
          <w:i w:val="false"/>
          <w:color w:val="000000"/>
          <w:sz w:val="28"/>
        </w:rPr>
        <w:t>
      ________________ _________________________</w:t>
      </w:r>
    </w:p>
    <w:p>
      <w:pPr>
        <w:spacing w:after="0"/>
        <w:ind w:left="0"/>
        <w:jc w:val="both"/>
      </w:pPr>
      <w:r>
        <w:rPr>
          <w:rFonts w:ascii="Times New Roman"/>
          <w:b w:val="false"/>
          <w:i w:val="false"/>
          <w:color w:val="000000"/>
          <w:sz w:val="28"/>
        </w:rPr>
        <w:t>
      ________________ _________________________ (подпись) (фамилия, имя, отчество)</w:t>
      </w:r>
    </w:p>
    <w:p>
      <w:pPr>
        <w:spacing w:after="0"/>
        <w:ind w:left="0"/>
        <w:jc w:val="both"/>
      </w:pPr>
      <w:r>
        <w:rPr>
          <w:rFonts w:ascii="Times New Roman"/>
          <w:b w:val="false"/>
          <w:i w:val="false"/>
          <w:color w:val="000000"/>
          <w:sz w:val="28"/>
        </w:rPr>
        <w:t>
      Заключение с прилагаемыми документами в количестве ____ принято</w:t>
      </w:r>
    </w:p>
    <w:p>
      <w:pPr>
        <w:spacing w:after="0"/>
        <w:ind w:left="0"/>
        <w:jc w:val="both"/>
      </w:pPr>
      <w:r>
        <w:rPr>
          <w:rFonts w:ascii="Times New Roman"/>
          <w:b w:val="false"/>
          <w:i w:val="false"/>
          <w:color w:val="000000"/>
          <w:sz w:val="28"/>
        </w:rPr>
        <w:t>
      "____"_____________________ 20__ г.</w:t>
      </w:r>
    </w:p>
    <w:p>
      <w:pPr>
        <w:spacing w:after="0"/>
        <w:ind w:left="0"/>
        <w:jc w:val="both"/>
      </w:pPr>
      <w:r>
        <w:rPr>
          <w:rFonts w:ascii="Times New Roman"/>
          <w:b w:val="false"/>
          <w:i w:val="false"/>
          <w:color w:val="000000"/>
          <w:sz w:val="28"/>
        </w:rPr>
        <w:t>
      _______________________________________________________________________________ Фамилия, имя, отчество, должность, подпись акима города, сельского округа или работника</w:t>
      </w:r>
    </w:p>
    <w:p>
      <w:pPr>
        <w:spacing w:after="0"/>
        <w:ind w:left="0"/>
        <w:jc w:val="both"/>
      </w:pPr>
      <w:r>
        <w:rPr>
          <w:rFonts w:ascii="Times New Roman"/>
          <w:b w:val="false"/>
          <w:i w:val="false"/>
          <w:color w:val="000000"/>
          <w:sz w:val="28"/>
        </w:rPr>
        <w:t>
      _______________________________________________________________________________ отдела занятости и социальных программ,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