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e557" w14:textId="2c0e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15 декабря 2017 года № 175 "Об утверждении Темирского районного бюджета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23 ноября 2018 года № 272. Зарегистрировано Управлением юстиции Темирского района Департамента юстиции Актюбинской области 27 ноября 2018 года № 3-10-221.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15 декабря 2017 года № 175 "Об утверждении Темирского районного бюджета на 2018 – 2020 годы" (зарегистрированное в реестре государственной регистрации нормативных правовых актов № 5783, опубликованное 11 января 2018 года в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номера "№ 95" и "№ 148" исключить;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"5 245 394,5" заменить цифрами "5 206 352,1";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"3 297 322" заменить цифрами "3 092 333";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"10 000" заменить цифрами "10 103,1";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цифры "15 000" заменить цифрами "19 989";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"1 923 072,5" заменить цифрами "2 083 927";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"5 266 751,6" заменить цифрами "5 227 709,2";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"49 800" заменить цифрами "39 800";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седьмом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"30 251" заменить цифрами "33 251";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восьмом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"5 270" заменить цифрами "10 646";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девятом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"114 369" заменить цифрами "115 769";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десятом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"11 929" заменить цифрами "9 600";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"235 590" заменить цифрами "233 435";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"106 060" заменить цифрами "88 642";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"33 216" заменить цифрами "30 414";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"20 171" заменить цифрами "13 416";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десятом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"93 178" заменить цифрами "92 587";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одиннадцатом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"19 664,5" заменить цифрами "19 459";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двенадцатом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"4 500" заменить цифрами "3 357";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тринадцатом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"5 600" заменить цифрами "204 737";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"30 942" заменить цифрами "26 657".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ноября 2018 года № 272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5206352,1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3092333,0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2637706,0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2628122,0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2"/>
        <w:gridCol w:w="2"/>
        <w:gridCol w:w="829"/>
        <w:gridCol w:w="4"/>
        <w:gridCol w:w="1138"/>
        <w:gridCol w:w="419"/>
        <w:gridCol w:w="435"/>
        <w:gridCol w:w="701"/>
        <w:gridCol w:w="2"/>
        <w:gridCol w:w="1211"/>
        <w:gridCol w:w="3861"/>
        <w:gridCol w:w="47"/>
        <w:gridCol w:w="24"/>
        <w:gridCol w:w="2787"/>
      </w:tblGrid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5227709,2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327186,6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3036401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2730328,6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2656688,6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2553593,6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170150,4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170150,4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365220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290669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290669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439104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350203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300255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304528,4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69461,4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36893,4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языков,физической культуры и спорта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84715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108026,6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108026,6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108026,6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92997,6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465087,5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465087,5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465087,5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- 48932,1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