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1911" w14:textId="d0a1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182 "Об утверждении бюджета Шубаршийского сельского округа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6 декабря 2018 года № 275. Зарегистрировано Управлением юстиции Темирского района Департамента юстиции Актюбинской области 11 декабря 2018 года № 3-10-224.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2017 года № 182 "Об утверждении бюджета Шубаршийского сельского округа на 2018 – 2020 годы" (зарегистрированное в реестре государственной регистрации нормативных правовых актов № 5852, опубликованное 22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номера "№ 95" и "№ 148"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"7 306" заменить цифрами "7 354";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"380,8" заменить цифрами "332,8".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 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обучений,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(тысяч,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