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201c" w14:textId="afb2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183 "Об утверждении бюджета города Темира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6 декабря 2018 года № 276. Зарегистрировано Управлением юстиции Темирского района Департамента юстиции Актюбинской области 11 декабря 2018 года № 3-10-225.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183 "Об утверждении бюджета города Темира на 2018 – 2020 годы" (зарегистрированное в реестре государственной регистрации нормативных правовых актов № 5856,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номера "№ 95" и "№ 148"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"58 179,3" заменить цифрами "61 012,3";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"51 171" заменить цифрами "54 004";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"58 179,3" заменить цифрами "61 012,3";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"2 896" заменить цифрами "5 729".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