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b59f" w14:textId="803b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Темирского районного бюджета на 2019–2021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24 декабря 2018 года № 303. Зарегистрировано Управлением юстиции Темирского района Департамента юстиции Актюбинской области 26 декабря 2018 года № 3-10-233.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Темирский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5 540 800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2 538 453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873 103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2 105 644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5 540 800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67 372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- 67 372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67 372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налог, за исключением индивидуального подоходного налога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предпринимателей, за исключением налога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пунктов, взимаемого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средства, взимаемого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 бензина)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– 2021 годы" с 1 января 2019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29 698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объемы субвенций передаваемых из областного бюджета в районный бюджет в сумме 772 000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2019 год объемы субвенций, передаваемых из районного бюджета в бюджеты города районного значения, сельских округов, в сумме 307 080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Темир – 38 583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Шубаркудыкскому сельскому округу – 168 376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Шубаршийскому сельскому округу – 18 851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Кенестускому сельскому округу – 51 240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Кенкиякскому сельскому округу – 30 030 тысяч тенге.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поступление целевых текущих трансфертов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центре занятости населения – 8 113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34 908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156 270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33 251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19 945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12 121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– 257 165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102 848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педагогов– психологов школ – 3 417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педагогам–психологам школ – 4 504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– 48 218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поступление целевых трансфертов на развитие из республиканского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 – коммуникационной инфраструктуры – 236 784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поступление из республиканского бюджета бюджетных кредитов для реализации мер социальной поддержки специалистов в сумме 90 900 тысяч тенге в соответствии с условиями, определяемыми Правительством Республики Казахстан.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определяется на основании постановления акимата района.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поступление целевых текущих трансфертов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139 349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доступа общеобразовательных школ к Широкополосному интернету – 27 169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общеобразовательных школ к интерактивному образовательному контенту – 4 850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общеобразовательных школ IT классами – 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обновление компьютерной техники общеобразовательных школ – 33 375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 – методических комплексов для государственных учреждений образования – 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общеобразовательных школах – 3 840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учреждениях – 9 600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– 8 962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изучение и анализ религиозной ситуации в регионе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24 008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2019 год поступление целевых трансфертов на развитие из областного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 – коммуникационной инфраструктуры – 26 310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 водоснабжения и водоотведения в населенных пунктах – 11 944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2019 год в сумме 40 421 тысяч тенге.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аппарата акима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Темирскогорайонногомаслихата" в установленном законодательством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интернет–ресурсеТемирского районного маслихата.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368"/>
        <w:gridCol w:w="5462"/>
        <w:gridCol w:w="2481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- 67372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368"/>
        <w:gridCol w:w="5462"/>
        <w:gridCol w:w="2481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368"/>
        <w:gridCol w:w="5462"/>
        <w:gridCol w:w="2481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4428866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трансфертов, выдаваемых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2268"/>
        <w:gridCol w:w="45"/>
        <w:gridCol w:w="1334"/>
        <w:gridCol w:w="1334"/>
        <w:gridCol w:w="1334"/>
        <w:gridCol w:w="1334"/>
        <w:gridCol w:w="1757"/>
        <w:gridCol w:w="1892"/>
      </w:tblGrid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Алтыкарасуский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Шыгырлийский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