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8971" w14:textId="19a8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20 декабря 2018 года № 286. Зарегистрировано Управлением юстиции Темирского района Департамента юстиции Актюбинской области 27 декабря 2018 года № 3-10-234. Утратило силу решением Темирского районного маслихата Актюбинской области от 20 августа 2020 года № 510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Темирского районного маслихата Актюбинской области от 05.06.2019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Темирский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Темирского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Темирского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Темирского районного маслихата Актюбинской области от 05.06.2019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Темирского районного маслихата Актюбинской области от 05.06.2019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"Темирский районный отдел занятости и социальных программ"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заявления и выдача результата оказания социальной поддержки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акима сельского округа, в случае отсутствия услугодателя по месту жительства.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социальной поддержки: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Государственную корпорацию, услугодателю – с момента регистрации пакета документов услугодателем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сельского округа по месту жительства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назначения социальной поддержки.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социальной поддержки физическое лицо (или его представитель по нотариально заверенной доверенности) – (далее – услугополучатель) предоставляет заявление в произвольной форме 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услугодателю, акиму сельского округа либо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решением Темирского районного маслихата Актюбинской области от 12.03.2020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отказа в оказании социальной поддержки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услугополучателем неполного пакета документов согласно перечню, указанному в пункте 5 и (или) документов с истекшим сроком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или несоответствие документов предоставляемых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поддержка оказывается один раз в год за счет бюджетных средств в размере 7500 (семь тысяч пятьсот)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