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2348" w14:textId="ac52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Алтыкарасуского сельского округа от 1 июня 2018 года № 18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25 октября 2018 года № 32. Зарегистрировано Управлением юстиции Темирского района Департамента юстиции Актюбинской области 31 октября 2018 года № 3-10-215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Темирской районной территориальной инспекции комитета ветеринарного контроля и надзора Министерство сельского хозяйства Республики Казахстан от 05 октября 2018 года № 2-14-4/241 аким Алтыкарасуского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улиц Кызыл керуен, С. Амангосов, Карабас и Астана села Алтыкарасу, Алтыкарасуского сельского округа, в связи с проведением комплексных ветеринарных мероприятий по ликвидации заболевания бруцеллез среди мелкого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Алтыкарасуского сельского округа от 1 июня 2018 года № 18 "Об установлении ограничительных мероприятий" (зарегистрированное в реестре государственной регистрации нормативных правовых актов № 3-10-196, опубликованное 06 июня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Алтыкарасуского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