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dcaf" w14:textId="113d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Темирского района Актюбинской области от 17 мая 2018 года № 4. Зарегистрировано Управлением юстиции Темирского района Департамента юстиции Актюбинской области 30 мая 2018 года № 3-10-195. Утратило силу решением акима Аксайского сельского округа Темирского района Актюбинской области от 3 января 2019 года № 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Аксайского сельского округа Темирского района Актюбинской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14 мая 2018 года за № 2-14-4/112 Аким Аксайского сельского округа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улиц К. Латыпов и Жаманагаш села Аксай, Аксайского сельского округа, в связи с выявлением заболевания бруцеллез среди мелкого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Аксайского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Бегимов 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