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d5d0" w14:textId="4c0d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Шыгырлийского сельского округа Темирского района Актюбинской области от 11 июня 2018 года № 12. Зарегистрировано Управлением юстиции Темирского района Департамента юстиции Актюбинской области 12 июня 2018 года № 3-10-197. Утратило силу решением акима Шыгырлийского сельского округа Темирского района Актюбинской области от 6 августа 2018 года № 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Шыгырлийского сельского округа Темирского района Актюбинской области от 06.08.2018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Темирской районной территориальный инспекции Комитета ветеринарного контроля и надзора Министерства сельского хозяйства Республики Казахстан от 16 апреля 2018 года № 2-14-16/88, аким Шыгырлийского сельского округа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"Куаныш" расположенного в населенном пункте Бирлик, Шыгырлийского сельского округа, в связи с выявлением заболевания пастереллез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Шыгырлийского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Шыгырлийского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С.А. 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