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4aaec" w14:textId="984aa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и признании утратившим силу решения акима Шыгырлийского сельского округа от 11 июня 2018 года № 12 "Об установлении ограничительных мероприятий"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Шыгырлийского сельского округа Темирского района Актюбинской области от 6 августа 2018 года № 17. Зарегистрировано Управлением юстиции Темирского района Департамента юстиции Актюбинской области 7 августа 2018 года № 3-10-212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на основании представления главного государственного ветеринарного-санитарного инспектора Темирской районной территориальной инспекции комитета ветеринарного контроля и надзора Министерства сельского хозяйства Республики Казахстан от 16 июля 2018 года № 2-14-16/188, аким Шыгырлийского сельского округа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 установленные на территории крестьянского хозяйства "Куаныш" расположенного в населенном пункте Бирлик, Шыгырлийского сельского округа, в связи с проведением комплексных ветеринарных мероприятий по ликвидации заболевания пастереллез среди крупного рогатого скота.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Шыгырлийского сельского округа от 11 июня 2018 года № 12 "Об установлении ограничительных мероприятий" (зарегистрированное в реестре государственной регистрации нормативных правовых актов за № 3-10-197, опубликованное 18 июня 2018 года в газете "Темір").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Шыгырлийского сельского округа: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С.А. Кадыров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