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88065" w14:textId="34880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Уилскому району на 2018-2019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Уилского района Актюбинской области от 5 марта 2018 года № 160. Зарегистрировано Управлением юстиции Уилского района Департамента юстиции Актюбинской области 30 марта 2018 года № 3-11-118. Утратило силу решением Уилского районного маслихата Актюбинской области от 7 декабря 2018 года № 233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Уилского районного маслихата Актюбинской области от 07.12.2018 </w:t>
      </w:r>
      <w:r>
        <w:rPr>
          <w:rFonts w:ascii="Times New Roman"/>
          <w:b w:val="false"/>
          <w:i w:val="false"/>
          <w:color w:val="ff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 по управлению пастбищами и их использованию по Уилскому району на 2018-2019 годы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Уилского районного маслихата" в установленном законодательном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Уилского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5 марта 2018 года № 160</w:t>
            </w:r>
            <w:r>
              <w:br/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Уилскому району на 2018-2019 годы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по Уилскому району на 2018-2019 годы (далее – План) разработан в соответствии с Законами Республики Казахстан от 20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"О пастбищах"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 в Министерстве юстиции Республики Казахстан 28 апреля 2017 года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Министерстве юстиции Республики Казахстан 15 мая 2015 года № 11064).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содержит: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Уилского района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 оборотов,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 пользователей к вод источникам (озерам, рекам, прудам, копаниям, оросительным или обводнительным каналам, трубчатым или шахтным колодцам), составленную согласно норме потребления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городе районного значения, поселке, селе, сельском округе,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иные требования, необходимые для рационального использования пастбищ на соответствующей административно-территориальной единице.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– пастбище пользователей, физических и (или) юридических лиц,данных о количестве гуртов, отар, табунов, сформированных по видам и половозрастным группам сельскохозяйственных животных,сведений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администиративно-территориальному делению в Уилском районе имеются 7 сельских округов, 22 сельских населенных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территории Уилского района 1145686 га, из них пастбищные земли – 1025182 га, орошаемые земли –1540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земли сельскохозяйственного назначения– 539694 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земли населенных пунктов - 358581 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назначения– 3015 га;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 - 25340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- 126855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Климат района резко континентальный, зима сравнительно холодная, лето жаркое и засушливое. Среднегодовая температура воздуха в январе – -14;-35°С, в июле +24;+38°С. Средний размер осадков составляет -30 мм, а годовой- 214 мм.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Растительный покров района разнообразный, включает примерно 118 видов. Самые распространҰнные из них зерновые и астроцветные травы.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Почвы светлокаштановые, на юге встречаются солончаковые земли. Толщина плодородной почвы 30-40 см.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районе действуют 7 ветеринарных пунктов, 7 пунктов для искусственного осеменения и 8 скотомогильников.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в Уилском районе насчитывается 32897 голов крупного рогатого скота, 130382 голов мелкого рогатого скота, 7271 голов лощадей, 74 голов верблюдов и 30000 птиц.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сельскохозяйственных животных по Уилскому району имеются всего 1025182 га пастбищных угодий. В черте населенного пункта числится 358581 га пастбищ, в землях запаса имеются 126855 га пастбищных угодий.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°С – показатель Цельсия;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 –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миллиметр;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 – сантиметр;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РК – Республика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Плану по управлению пастбищами и их использованию по Уилскому району на 2018-2019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Уилского района в разрезе категорий земель, собственников земельных участков и землепользователей на основании правоустанавливающих документов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413500" cy="722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722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Плану по управлению пастбищами и их использованию по Уилскому району на 2018-2019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477000" cy="703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703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Плану по управлению пастбищами и их использованию по Уилскому району на 2018-2019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248400" cy="704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Плану по управлению пастбищами и их использованию по Уилскому району на 2018-2019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составленная согласно норме потребления воды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16700" cy="715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16700" cy="715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Плану по управлению пастбищами и их использованию по Уилскому району на 2018-2019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62700" cy="717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717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Плану по управлению пастбищами и их использованию по Уилскому району на 2018-2019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городе районного значения, поселке, селе, сельском округе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451600" cy="708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Плану по управлению пастбищами и их использованию по Уилскому району на 2018-2019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0"/>
        <w:gridCol w:w="3247"/>
        <w:gridCol w:w="3248"/>
        <w:gridCol w:w="3248"/>
        <w:gridCol w:w="787"/>
      </w:tblGrid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на отдаленные пастбища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животных с отдаленных пастбищ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Саралжинский сельский округ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Ш. Берсиева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Сарбийский сельский округ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Караойский сельский округ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Кайындинский сельский округ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Коптогайский сельский округ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сельский округ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половина апреля</w:t>
            </w:r>
          </w:p>
        </w:tc>
        <w:tc>
          <w:tcPr>
            <w:tcW w:w="3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Вторая декада октября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Длительность пастбищного периода связана с почвенно-климатической зоной, видами сельскохозяйственных животных, а также урожайностью пастбищ в умеренно сухих на ковыльно – типчаково – полынных степях – составляет 180-200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продолжительность выпаса для крупного рогатого скота, мелкого рогатого скота, лошадей и верблюдов связана с максимальной глубиной снежного покрова с плотностью снега и другими факторами.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