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cd4f8" w14:textId="cccd4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дополнения в решение Уилского районного маслихата от 08 ноября 2013 года № 119 "О предоставлении социальной помощи на приобретение топлива специалистам государственных организаций здравоохранения, социального обеспечения, образования, культуры, спорта и ветеринарии проживающим и работающим в сельских населенных пунктах Уилского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Уилского района Актюбинской области от 26 марта 2018 года № 181. Зарегистрировано Управлением юстиции Уилского района Департамента юстиции Актюбинской области 20 апреля 2018 года № 3-11-128. Утратило силу решением Уилского районного маслихата Актюбинской области от 7 декабря 2018 года № 233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Уилского районного маслихата Актюбинской области от 07.12.2018 </w:t>
      </w:r>
      <w:r>
        <w:rPr>
          <w:rFonts w:ascii="Times New Roman"/>
          <w:b w:val="false"/>
          <w:i w:val="false"/>
          <w:color w:val="ff0000"/>
          <w:sz w:val="28"/>
        </w:rPr>
        <w:t>№ 233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 Уилский районный маслихат РЕШИЛ: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08 ноября 2013 года № 119 "О предоставлении социальной помощи на приобретение топлива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Уилского района" (зарегистрированное в реестре государственной регистрации нормативных правовых актов № 3689, опубликованное 05 декабря 2013 года в газете "Ойыл") следующие изменение и дополнение: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решения на казахском языке изложить в следующей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"Ойыл ауданының ауылдық елді мекендерінде тұратын және жұмыс істейтін мемлекеттік денсаулық сақтау, әлеуметтік қамсыздандыру, білім беру, мәдениет, спорт және ветеринария ұйымдарының мамандарына отын сатып алу үшін әлеуметтік көмек беру туралы";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преамбуле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на русском языке после слова "регулировании" добавить слово "развития".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Уилского районного маслихата" в установленном законодательством порядке обеспечить: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управлении юстиции Уилского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решения на официальное опубликование в периодических печатных изданиях и эталонном контрольном банке нормативных правовых актов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Жакып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районного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Бисекенов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