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3b8f8" w14:textId="193b8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освобожденных из мест лишения свободы по Уилскому району на 2018 год</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Уилского района Актюбинской области от 26 марта 2018 года № 46. Зарегистрировано Управлением юстиции Уилского района Департамента юстиции Актюбинской области 20 апреля 2018 года № 3-11-130. Прекращено действие в связи с истечением срока</w:t>
      </w:r>
    </w:p>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Республики Казахстан", </w:t>
      </w:r>
      <w:r>
        <w:rPr>
          <w:rFonts w:ascii="Times New Roman"/>
          <w:b w:val="false"/>
          <w:i w:val="false"/>
          <w:color w:val="000000"/>
          <w:sz w:val="28"/>
        </w:rPr>
        <w:t>статьями 9</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статьей 18</w:t>
      </w:r>
      <w:r>
        <w:rPr>
          <w:rFonts w:ascii="Times New Roman"/>
          <w:b w:val="false"/>
          <w:i w:val="false"/>
          <w:color w:val="000000"/>
          <w:sz w:val="28"/>
        </w:rPr>
        <w:t xml:space="preserve"> Уголовно-исполнительного кодекса Республики Казахстан от 5 июля 2014 года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(зарегистрированное в реестре государственной регистрации нормативных правовых актов № 13898), акимат Уилского района ПОСТАНОВЛЯЕТ:</w:t>
      </w:r>
    </w:p>
    <w:p>
      <w:pPr>
        <w:spacing w:after="0"/>
        <w:ind w:left="0"/>
        <w:jc w:val="both"/>
      </w:pPr>
      <w:r>
        <w:rPr>
          <w:rFonts w:ascii="Times New Roman"/>
          <w:b w:val="false"/>
          <w:i w:val="false"/>
          <w:color w:val="000000"/>
          <w:sz w:val="28"/>
        </w:rPr>
        <w:t>
      1. Установить квоту рабочих мест для трудоустройства лиц, освобожденных из мест лишения свободы в размере двух процентов от списочной численности работников организации независимо от организационно-правовой формы и формы собственности по Уилскому району на 2018 год.</w:t>
      </w:r>
    </w:p>
    <w:p>
      <w:pPr>
        <w:spacing w:after="0"/>
        <w:ind w:left="0"/>
        <w:jc w:val="both"/>
      </w:pPr>
      <w:r>
        <w:rPr>
          <w:rFonts w:ascii="Times New Roman"/>
          <w:b w:val="false"/>
          <w:i w:val="false"/>
          <w:color w:val="000000"/>
          <w:sz w:val="28"/>
        </w:rPr>
        <w:t>
      2. Государственному учреждению "Отдел занятости и социальных программ Уилского района" в установленном законодательством порядке обеспечить:</w:t>
      </w:r>
    </w:p>
    <w:p>
      <w:pPr>
        <w:spacing w:after="0"/>
        <w:ind w:left="0"/>
        <w:jc w:val="both"/>
      </w:pPr>
      <w:r>
        <w:rPr>
          <w:rFonts w:ascii="Times New Roman"/>
          <w:b w:val="false"/>
          <w:i w:val="false"/>
          <w:color w:val="000000"/>
          <w:sz w:val="28"/>
        </w:rPr>
        <w:t>
      1) государственную регистрацию настоящего постановления в Управлении юстиции Уилского района;</w:t>
      </w:r>
    </w:p>
    <w:p>
      <w:pPr>
        <w:spacing w:after="0"/>
        <w:ind w:left="0"/>
        <w:jc w:val="both"/>
      </w:pPr>
      <w:r>
        <w:rPr>
          <w:rFonts w:ascii="Times New Roman"/>
          <w:b w:val="false"/>
          <w:i w:val="false"/>
          <w:color w:val="000000"/>
          <w:sz w:val="28"/>
        </w:rPr>
        <w:t>
      2)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w:t>
      </w:r>
    </w:p>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Уилского района А. Казыбаева.</w:t>
      </w:r>
    </w:p>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Кузембаева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