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40f4" w14:textId="4554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141 "Об утверждении Уилского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23 ноября 2018 года № 220. Зарегистрировано Управлением юстиции Уилского района Департамента юстиции Актюбинской области 29 ноября 2018 года № 3-11-146.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141 "Об утверждении Уилского районного бюджета на 2018-2020 годы" (зарегистрированное в реестре государственной регистрации нормативных правовых актов № 5806, опубликованное 11 января 2018 года в газете "Ойыл")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"4 181 141,4" заменить цифрами "4 100 577,4";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"3 839 756,4" заменить цифрами "3 785 176,9";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"4 185 949,6" заменить цифрами "4 105 385,6";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"492 807" заменить цифрами "433 635";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"42 629" заменить цифрами "53 629";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"1 217";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"2 500" заменить цифрами "2 316";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"9 824";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"78 686" заменить цифрами "76 178";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"15 757" заменить цифрами "7 969";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"18 701" заменить цифрами "14 941";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"18 363,9" заменить цифрами "23 528,1";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"135 993" заменить цифрами "124 134,5";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"4 520" заменить цифрами "5 108";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"30 927" заменить цифрами "35 927";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"14 977,5" заменить цифрами "14 772";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"91 615" заменить цифрами "91 426,2";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"5 600" заменить цифрами "15 600";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"13 296" заменить цифрами "11 088";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ноября 2018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4100577,4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3785176,9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3785176,9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3785176,9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466804,2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689372,7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4105385,6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2213713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262062,4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697034,5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587835,5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587835,5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557769,5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23 ноября 2018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3995"/>
        <w:gridCol w:w="3341"/>
        <w:gridCol w:w="3787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"Услуги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села, сельского округа"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"Освещение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населенных пунктов"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41287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