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777f" w14:textId="67d77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Уилского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7 декабря 2018 года № 233. Зарегистрировано Управлением юстиции Уилского района Департамента юстиции Актюбинской области 11 декабря 2018 года № 3-11-148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Уилского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Уилского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Уилского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Уилского районного маслихата от 7 декабря 2018 года № 233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решения Уилского районного маслихата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Уилского района Актюбинской области от 08 ноября 2013 года № 119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Уилского района" (зарегистрированное в реестре государственной регистрации нормативных правовых актов за № 3689, опубликованное 5 декабря 2013 года в районной газете "Ойыл");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19 августа 2016 года № 51 "О внесении изменения в решение районного маслихата от 8 ноября 2013 года № 119 "О предоставлении социальной помощи на приобретение топлива специалистам государственных организации, проживающим и работающим в сельских населенных пунктах Уилского района" (зарегистрированное в реестре государственной регистрации нормативных правовых актов № 5077, опубликованное 29 сентября 2016 года в Информационно правовой системе нормативных правовых актов Республики Казахстан "Әділет");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26 марта 2018 года № 181 "О внесении изменения и дополнения в решение Уилского районного маслихата от 8 ноября 2013 года № 119 "О предоставлении социальной помощи на приобретение топлива специалистам государственных организации здравоохранения, социального обеспечения, образования, культуры, спорта и ветеринарии проживающим и работающим в сельских населенных пунктах Уилского района" (зарегистрированное в реестре государственной регистрации нормативных правовых актов № 3-11-128, опубликованное 28 апреля 2018 года в эталонном контрольном банке нормативных правовых актов Республики Казахстан в электронном виде);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5 марта 2018 года № 160 "Об утверждении Плана по управлению пастбищами и их использованию по Уилскому району на 2018-2019 годы" (зарегистрированное в реестре государственной регистрации нормативных правовых актов за № 3-11-118, опубликованное 13 апреля 2018 года в эталонном контрольном банке нормативных правовых актов Республики Казахстан в электронном виде).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