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c2b5" w14:textId="a6cc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153 "Об утверждении бюджета Уилского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7 декабря 2018 года № 229. Зарегистрировано Управлением юстиции Уилского района Департамента юстиции Актюбинской области 13 декабря 2018 года № 3-11-151.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153 "Об утверждении бюджета Уилского сельского округа на 2018-2020 годы" (зарегистрированное в реестре государственной регистраций нормативных правовых актов за № 5858, опубликованное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"262 217" заменить цифрами "264 805,1";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"248 600" заменить цифрами "251 188,1";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"262 217" заменить цифрами "264 805,1";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7 декабря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264 805,1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251188,1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251188,1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 организаций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обслуживания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