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2ae1f" w14:textId="632ae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Уилского районного бюджета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Уилского районного маслихата Актюбинской области от 24 декабря 2018 года № 239. Зарегистрировано Управлением юстиции Уилского района Департамента юстиции Актюбинской области 26 декабря 2018 года № 3-11-155.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Уилский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                                          4 879 753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                              267 910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                              45 094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основного капитала                                     8 100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                              4 558 645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                                          4 890 784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                  59 062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                              73 293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                        14 231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финансовыми активами                               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                 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                        -70 093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(использования профицита)                         70 093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Уилского районного маслихата Актюбинской области от 18.03.2019 </w:t>
      </w:r>
      <w:r>
        <w:rPr>
          <w:rFonts w:ascii="Times New Roman"/>
          <w:b w:val="false"/>
          <w:i w:val="false"/>
          <w:color w:val="000000"/>
          <w:sz w:val="28"/>
        </w:rPr>
        <w:t>№ 275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14.05.2019 </w:t>
      </w:r>
      <w:r>
        <w:rPr>
          <w:rFonts w:ascii="Times New Roman"/>
          <w:b w:val="false"/>
          <w:i w:val="false"/>
          <w:color w:val="000000"/>
          <w:sz w:val="28"/>
        </w:rPr>
        <w:t>№ 282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22.07.2019 </w:t>
      </w:r>
      <w:r>
        <w:rPr>
          <w:rFonts w:ascii="Times New Roman"/>
          <w:b w:val="false"/>
          <w:i w:val="false"/>
          <w:color w:val="000000"/>
          <w:sz w:val="28"/>
        </w:rPr>
        <w:t>№ 316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31.10.2019 </w:t>
      </w:r>
      <w:r>
        <w:rPr>
          <w:rFonts w:ascii="Times New Roman"/>
          <w:b w:val="false"/>
          <w:i w:val="false"/>
          <w:color w:val="000000"/>
          <w:sz w:val="28"/>
        </w:rPr>
        <w:t>№ 339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27.11.2019 </w:t>
      </w:r>
      <w:r>
        <w:rPr>
          <w:rFonts w:ascii="Times New Roman"/>
          <w:b w:val="false"/>
          <w:i w:val="false"/>
          <w:color w:val="000000"/>
          <w:sz w:val="28"/>
        </w:rPr>
        <w:t>№ 352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районного бюджета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индивидуальный подоходный налог;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социальный налог;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 на имущество физических и юридических лиц, индивидуальных предпринимателей, за исключением налога на имущество физических лиц, имущество которых находится на территории города районного значения, села, поселка, сельского округа;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земельный налог, за исключением земельного налога на земли населенных пунктов с физических и юридических лиц, земельный участок которых находится в городе районного значения, селе, поселке;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единый земельный налог;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 на транспортные средства, за исключением налога на транспортные средства с физических и юридических лиц, зарегистрированных в городе районного значения, селе, поселке;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фиксированный налог;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акцизы на бензин и дизельное топливо;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плата за пользование земельными участками;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 за государственную регистрацию индивидуальных предпринимателей;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лицензионный сбор за право занятия отдельными видами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 за государственную регистрацию юридических лиц и учетную регистрацию филиалов и представительств, а также их перерегистрацию;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 с аукционов;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 за государственную регистрацию транспортных средств, а также их перерегистрацию;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 за государственную регистрацию прав на недвижимое имущество;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пошлина, кроме консульского сбора и государственных пошлин, зачисляемых в республиканский бюджет;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от аренды имущества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вознаграждения по кредитам, выданным из районного (города областного значения) бюджета;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другие доходы от коммунальной собственности района (города областного значения);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реализации товаров (работ, услуг) государственными учреждениями, финансируемыми из районного (города областного значения) бюджета;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денег от проведения государственных закупок, организуемых государственными учреждениями, финансируемыми из районного (города областного значения) бюджета;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штрафы, пени, санкции, взыскания, налагаемые государственными учреждениями, финансируемыми из районного (города областного значения) бюджета, за исключением штрафов, пеней, санкций, взысканий, налагаемых акимами городов районного значения, сел, поселков, сельских округов;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другие неналоговые поступления в районный (города областного значения) бюджет;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деньги от продажи государственного имущества, закрепленного за государственными учреждениями, финансируемыми из районного (города областного значения) бюджета;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земельных участков, за исключением земельных участков сельскохозяйственного назначения;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плата за продажу права аренды земельных участков.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ноября 2018 года № 197 "О республиканском бюджете на 2019-2021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2019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- 42 500тенге;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- 2 525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- 29 698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областного маслихата от 10 декабря 2018 года № 347 "Об областном бюджете на 2019-2021 годы" предусмотрена на 2019 год субвенция, передаваемая из областного бюджета в районный бюджет в сумме 2 676 000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районном бюджете на 2019 год объемы субвенций, передаваемых из районного бюджета в бюджеты сельских округов в сумме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89 168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Уилскому - 36 132 тысяча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Саралжинскому - 18 880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Ш. Берсиевскому - 19 251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Коптогайскому - 14 905 тысяч тенге.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районном бюджете на 2019 год поступление целевых трансфертов на развитие из республиканского бюджета: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109 832 тысяч тенге - на развитие системы водоснабжения и водоотведения в сельских населенных пунктах.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изменением, внесенным решением Уилского районного маслихата Актюбинской области от 14.05.2019 </w:t>
      </w:r>
      <w:r>
        <w:rPr>
          <w:rFonts w:ascii="Times New Roman"/>
          <w:b w:val="false"/>
          <w:i w:val="false"/>
          <w:color w:val="000000"/>
          <w:sz w:val="28"/>
        </w:rPr>
        <w:t>№ 282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районном бюджете на 2019 год поступление целевых текущих трансфертов из республиканского бюджета в следующих размерах: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245 816 тысяч тенге - на выплату государственной адресной социальной помощи;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7 593 тысяч тенге - на внедрение консультантов по социальной работе и ассисентов в Центрах занятости населения;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3 806 тысяч тенге - на размещение государственного социального заказа в неправительственных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3 500 тысяч тенге - на расширение перечня технических вспомогательных (компенсаторных)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3 386 тысяч тенге - на увелечение норм обеспечения инвалидов обязательными гигиеническими средствами;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51 869 тысяч тенге - на развитие рынков труда;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449 935 тысяч тенге -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115 532 тысяч тенге - на финансирование приоритетных проектов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39 896 тысяч тенге - на компенсацию потерь в связи со снижением налоговой нагрузки низкооплачиваемых работников для повышения размера их заработной 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21 496 тысяч тенге – на повышение заработной платы отдельных категорий административных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11 000 тысяч тенге – на приобретение жилья коммунального жилищного фонда для малообеспеченных многодетных семей;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339 391 тысяч тенге - на увеличение оплаты труда учителей и педагогов-психологов организаций начального, основного и общего среднего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 решениями Уилского районного маслихата Актюбинской области от 18.03.2019 </w:t>
      </w:r>
      <w:r>
        <w:rPr>
          <w:rFonts w:ascii="Times New Roman"/>
          <w:b w:val="false"/>
          <w:i w:val="false"/>
          <w:color w:val="000000"/>
          <w:sz w:val="28"/>
        </w:rPr>
        <w:t>№ 275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14.05.2019 </w:t>
      </w:r>
      <w:r>
        <w:rPr>
          <w:rFonts w:ascii="Times New Roman"/>
          <w:b w:val="false"/>
          <w:i w:val="false"/>
          <w:color w:val="000000"/>
          <w:sz w:val="28"/>
        </w:rPr>
        <w:t>№ 282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22.07.2019 </w:t>
      </w:r>
      <w:r>
        <w:rPr>
          <w:rFonts w:ascii="Times New Roman"/>
          <w:b w:val="false"/>
          <w:i w:val="false"/>
          <w:color w:val="000000"/>
          <w:sz w:val="28"/>
        </w:rPr>
        <w:t>№ 316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27.11.2019 </w:t>
      </w:r>
      <w:r>
        <w:rPr>
          <w:rFonts w:ascii="Times New Roman"/>
          <w:b w:val="false"/>
          <w:i w:val="false"/>
          <w:color w:val="000000"/>
          <w:sz w:val="28"/>
        </w:rPr>
        <w:t>№ 352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районном бюджете на 2019 год поступление кредитов из республиканского бюджета: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73 293 тысяч тенге - для реализации мер социальной поддержки специалистов.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решениями Уилского районного маслихата Актюбинской области от 22.07.2019 </w:t>
      </w:r>
      <w:r>
        <w:rPr>
          <w:rFonts w:ascii="Times New Roman"/>
          <w:b w:val="false"/>
          <w:i w:val="false"/>
          <w:color w:val="000000"/>
          <w:sz w:val="28"/>
        </w:rPr>
        <w:t>№ 316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31.10.2019 </w:t>
      </w:r>
      <w:r>
        <w:rPr>
          <w:rFonts w:ascii="Times New Roman"/>
          <w:b w:val="false"/>
          <w:i w:val="false"/>
          <w:color w:val="000000"/>
          <w:sz w:val="28"/>
        </w:rPr>
        <w:t>№ 339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 в районном бюджете на 2019 год поступление целевых трансфертов на развитие из областного бюджета: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30 524 тысяч тенге - на проектирование, строительство и (или) приобретение жилья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9 372 тысяч тенге - на развитие системы водоснабжения и водоотведения в сельских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4 251 тысяч тенге - на развитие объектов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17 731 тысяч тенге - на проектирование, развитие и (или) обустройство инженерно-коммуникационной инфраструктуры.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решениями Уилского районного маслихата Актюбинской области от 14.05.2019 </w:t>
      </w:r>
      <w:r>
        <w:rPr>
          <w:rFonts w:ascii="Times New Roman"/>
          <w:b w:val="false"/>
          <w:i w:val="false"/>
          <w:color w:val="000000"/>
          <w:sz w:val="28"/>
        </w:rPr>
        <w:t>№ 282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22.07.2019 </w:t>
      </w:r>
      <w:r>
        <w:rPr>
          <w:rFonts w:ascii="Times New Roman"/>
          <w:b w:val="false"/>
          <w:i w:val="false"/>
          <w:color w:val="000000"/>
          <w:sz w:val="28"/>
        </w:rPr>
        <w:t>№ 316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27.11.2019 </w:t>
      </w:r>
      <w:r>
        <w:rPr>
          <w:rFonts w:ascii="Times New Roman"/>
          <w:b w:val="false"/>
          <w:i w:val="false"/>
          <w:color w:val="000000"/>
          <w:sz w:val="28"/>
        </w:rPr>
        <w:t>№ 352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 в районном бюджете на 2019 год поступление целевых трансфертов из областного бюджета: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2 779 тысяч тенге - на организацию пожарных постов по тушению степных пожаров, а также пожаров в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32 390 тысяч тенге - на реализацию государственного образовательного заказа в дошкольных организациях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17 668 тысяч тенге - на обеспечение доступа общеобразовательных школ к широкополосному интернету;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6 370 тысяч тенге - на подключение общеобразовательных школ к интерактивному образовательному контенту;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2 500 тысяч тенге - на оснащение общеобразовательных школ технической инфраструктурой;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28 625 тысяч тенге - на обновление компьютерной техники обще-образовательных школ;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9 500 тысяч тенге - на приобретение учебников;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2 640 тысяч тенге - на установку камер видеонаблюдения в общеобразовательных школах;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6 600 тысяч тенге - на установку камер видеонаблюдения в организаций дошкольного воспитания и обучения;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13 038 тысяч тенге - на содействие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1 000 тысяч тенге - на изучение и анализ религиозной ситуации в регионе;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20 074 тысяч тенге - на капитальный и средний ремонт автомобильных дорог районного значения и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10 000 тысяч тенге - на возмещение владельцам стоимости изымаемых и уничтожаемых больных животных, продуктов и сырья животного происхождения;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3 300 тысяч тенге – на оснащение кабинетов начальной военной подготовки общеобразовательных школ;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4 200 тысяч тенге – на оказание социальной помощи при наступлении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3 000 тысяч тенге – на создание центра распространения знаний;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20 020 тысяч тенге - на развитие продуктивной занятости и массового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27 595 тысяч тенге - на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2 100 тысяч тенге - на капитальные расходы организаций культуры.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решениями Уилского районного маслихата Актюбинской области от 18.03.2019 </w:t>
      </w:r>
      <w:r>
        <w:rPr>
          <w:rFonts w:ascii="Times New Roman"/>
          <w:b w:val="false"/>
          <w:i w:val="false"/>
          <w:color w:val="000000"/>
          <w:sz w:val="28"/>
        </w:rPr>
        <w:t>№ 275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22.07.2019 </w:t>
      </w:r>
      <w:r>
        <w:rPr>
          <w:rFonts w:ascii="Times New Roman"/>
          <w:b w:val="false"/>
          <w:i w:val="false"/>
          <w:color w:val="000000"/>
          <w:sz w:val="28"/>
        </w:rPr>
        <w:t>№ 316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31.10.2019 </w:t>
      </w:r>
      <w:r>
        <w:rPr>
          <w:rFonts w:ascii="Times New Roman"/>
          <w:b w:val="false"/>
          <w:i w:val="false"/>
          <w:color w:val="000000"/>
          <w:sz w:val="28"/>
        </w:rPr>
        <w:t>№ 339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27.11.2019 </w:t>
      </w:r>
      <w:r>
        <w:rPr>
          <w:rFonts w:ascii="Times New Roman"/>
          <w:b w:val="false"/>
          <w:i w:val="false"/>
          <w:color w:val="000000"/>
          <w:sz w:val="28"/>
        </w:rPr>
        <w:t>№ 352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резерв местного исполнительного органа района на 2019 год в сумме - 7 620 тысячи тенге.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перечень районных бюджетных программ, не подлежащих секвестру в процессе исполнения районного бюджета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объем финансирования бюджетных программ аппаратов акимов сельских округов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Государственному учреждению "Аппарат Уилского районного маслихата" в установленном законодательством порядке обеспечить: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Уилского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Настоящее решение вводится в действие с 1 января 2019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Бисекенов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24 декабря 2018 года № 239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Уилского района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Уилского районного маслихата Актюбинской области от 27.11.2019 </w:t>
      </w:r>
      <w:r>
        <w:rPr>
          <w:rFonts w:ascii="Times New Roman"/>
          <w:b w:val="false"/>
          <w:i w:val="false"/>
          <w:color w:val="ff0000"/>
          <w:sz w:val="28"/>
        </w:rPr>
        <w:t>№ 352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4879753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307871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123868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123868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131773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131773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4558645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4558645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4558645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1671039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171710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на компенсацию потерь в связи с принятием законодательства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1159"/>
        <w:gridCol w:w="1159"/>
        <w:gridCol w:w="5745"/>
        <w:gridCol w:w="25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2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4890784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463058,2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161481,2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95707,2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85490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10147,2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266471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191560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166199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2641608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71191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71191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2465372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2465372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2326809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83643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105045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105045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703465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359130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357138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357138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319552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319552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203208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198282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62293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133379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133379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119204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253422,8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126303,8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126303,8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126303,8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72899,2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72899,2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7482,2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118082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84416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84416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61612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14885,2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14885,2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14885,2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203612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203612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200955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198298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230343,8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230343,8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230343,8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137500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89168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-70093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(использования профицита)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от 24 декабря 2018 года № 239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Уилского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317216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133885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133885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0"/>
        <w:gridCol w:w="860"/>
        <w:gridCol w:w="1168"/>
        <w:gridCol w:w="1169"/>
        <w:gridCol w:w="5794"/>
        <w:gridCol w:w="2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2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3097000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170241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129220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2183642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1929318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1849102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1803616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80216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80216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233085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233085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161157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240814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175621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175621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76223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194248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89675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89675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89675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67381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113279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85581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89201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66544,5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78460,5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78460,5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78460,5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78460,5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-66544,5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78460,5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78460,5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районного маслихата от 24 декабря 2018 года № 239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Уилского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10"/>
        <w:gridCol w:w="1166"/>
        <w:gridCol w:w="3113"/>
        <w:gridCol w:w="50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3158000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305602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133907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133907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107277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107277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деятельности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 значимых действий и (или) выдачу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уполномоченными на то 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или должностными лицами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собственности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государственными учреждениями, финансируемыми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государственного бюджета, а также содержащимися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финансируемыми из бюджета (сметы расходов)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 Республики Казахстан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государственными учреждениями, финансируемыми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государственного бюджета, а также содержащимися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финансируемыми из бюджета (сметы расходов)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Национального Банка Республики Казахстан,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 поступлений от организаций нефтяного сектора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государственными учреждениями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государственными учреждениями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2790000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управления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2790000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2790000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864"/>
        <w:gridCol w:w="1173"/>
        <w:gridCol w:w="1173"/>
        <w:gridCol w:w="5818"/>
        <w:gridCol w:w="24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2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2178320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1918175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1835717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1789992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-76535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районного маслихата от 24 декабря 2018 года № 239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районного бюджета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5 к решению районного маслихата от 24 декабря 2018 года № 239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финансирования бюджетных программ аппаратов акимов сельских округов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Уилского районного маслихата Актюбинской области от 27.11.2019 </w:t>
      </w:r>
      <w:r>
        <w:rPr>
          <w:rFonts w:ascii="Times New Roman"/>
          <w:b w:val="false"/>
          <w:i w:val="false"/>
          <w:color w:val="ff0000"/>
          <w:sz w:val="28"/>
        </w:rPr>
        <w:t>№ 352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6133"/>
        <w:gridCol w:w="3049"/>
        <w:gridCol w:w="2379"/>
      </w:tblGrid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населенных пунктов"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Караойский сельский округ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16061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Кайындинский сельский округ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14523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Сарбийский сельский округ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15162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45746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