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ae4e" w14:textId="d78a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сельского округа имени Шыганака Берсиева от 21 декабря 2017 года № 27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Шыганака Берсиева Уилского района Актюбинской области от 21 декабря 2018 года № 12. Зарегистрировано Управлением юстиции Уилского района Департамента юстиции Актюбинской области 24 декабря 2018 года № 3-11-154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 – 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26 ноября 2018 года № 2–13-/141, временно исполняющий обязанности акима сельского округа имени Шыганака Берсиева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"Рахат" сельского округа имени Шыганака Берсиева, в связи с проведением комплекса ветеринарно – санитарных мероприятий по ликвидации очагов болезни бруцеллеза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имени Шыганака Берсиева от 21 декабря 2017 года № 27 "Об установлении ограничительных мероприятий" (зарегистрированное в реестре государственной регистрации нормативных правовых актов № 5861, опубликовано 30 января 2018 года в Эталонном кантрольном банке нормативных правовых актов Республики Казахстан в электронном виде)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"Аппарата акима сельского округа имени Шыганака Берсиева"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гасударственную регистрацию настоящего решения в Управлении юстиции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Шыганака Берсиева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