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ae03" w14:textId="a95a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Уилского сельского округа от 27 апреля 2017 года № 80 "Об установлении ограничительных мероприятий на территории села Акшатау Уилского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9 июля 2018 года № 81. Зарегистрировано Управлением юстиции Уилского района Департамента юстиции Актюбинской области 11 июля 2018 года № 3-11-138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19 июня 2018 года № во 2-13-/67, аким Уилского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 – санитарных мероприятий по ликвидации очагов болезни бруцеллеза среди крупного рогатого скота снять ограничительные мероприятия, установленные на территории села Акшатау Уилского сельского округа.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Уилского сельского округа от 27 апреля 2017 года № 80 "Об установлении ограничительных мероприятий на территории села Акшатау Уилского сельского округа" (зарегистрированное в реестре государственной регистрации нормативных правовых актов № 5482, опубликованное 18 мая 2017 года в газете "Ойыл").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Уилского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