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d64e" w14:textId="bdbd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2017 года № 161 "Об утверждении Хромтауского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 марта 2018 года № 186. Зарегистрировано Управлением юстиции Хромтауского района Актюбинской области 20 марта 2018 года № 3-12-165.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1,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2018-2020 годы" (зарегистрированное в реестре государственной регистрации нормативных правовых актов № 5782, опубликованное 11 января 2018 года в районной газете "Хромтау")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"6 015 579" заменить цифрами "6 157 007";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"1 660 576" заменить цифрами "1 862 246";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"6 015 579" заменить цифрами "6 157 007".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"Бақытты бала" 11 435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подводящего и внутрипоселкового газопровода в селе Жазык 53 793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электролиний в селе Коктау 28 646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автомобильных дорог в микрорайоне "22 квартал" в городе Хромтау 75 000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поэтапного создания пожарных постов 4 500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100"/>
        <w:gridCol w:w="601"/>
        <w:gridCol w:w="7061"/>
        <w:gridCol w:w="2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6 157 007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4 212 232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1 432 945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1 432 945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1 599 154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произведенные на территории Республики Казахстан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1 862 246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1 861 295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1 861 295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2 973 326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местного исполнительного органа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