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acb1" w14:textId="42ba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Хромтаускому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9 апреля 2018 года № 79. Зарегистрировано Управлением юстиции Хромтауского района Департамента юстиции Актюбинской области 23 апреля 2018 года № 3-12-172.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Хромтауского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Хромтаускому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Хромтауского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Хромтауского района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Хромтауского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 Шильманова.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