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76aa" w14:textId="cfc7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11 декабря 2017 года № 161 "Об утверждении Хромтауского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мая 2018 года № 212. Зарегистрировано Управлением юстиции Хромтауского района Департамента юстиции Актюбинской области 18 июня 2018 года № 3-12-175.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1,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2017 года № 161 "Об утверждении Хромтауского районного бюджета на 2018-2020 годы" (зарегистрированное в реестре государственной регистрации нормативных правовых актов № 5782, опубликованное 11 января 2018 года в районной газете "Хромтау")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"6 157 007" заменить цифрами "7 418 201,5";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"1 862 246"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"3 156 187";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"6 157 007" заменить цифрами "7 451 898,1".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электроснабжения в микрорайоне "22 квартал" с расширением подстанции "Хромтау" 50 000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водоснабжения жилого квартала малоэтажной застройки №22 в городе Хромтау 517 185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газоснабжения жилого квартала малоэтажной застройки №22 в городе Хромтау 200 483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системы водоснабжения в селе Тасуткель 186 511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системы водоснабжения в селе Копа 140 018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 и на возмещение сумм, выплаченных по данному направлению расходов за счет средств местных бюджетов 122 530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10 911 тысяч тенге.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Хромтауского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Шипилова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2018 года №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2017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1057"/>
        <w:gridCol w:w="577"/>
        <w:gridCol w:w="6787"/>
        <w:gridCol w:w="33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7 418 201,5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4 212 232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1 432 945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1 432 945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1 413 700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1 599 154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1 564 600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произведенные на территории Республики Казахстан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местного бюджета физическим лицам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3 156 186,5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3 156 186,5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3 156 186,5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787 562,5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4"/>
        <w:gridCol w:w="1104"/>
        <w:gridCol w:w="5470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7 451 898,1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244 301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3 096 113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Дошкольное воспитание и обучение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2 490 450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2 449 307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2 383 765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512 322,5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512 322,5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137 263,5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2 458 409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1 028 139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1 000 579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654 471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1 273 816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587 692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619 933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402 126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413 918,6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413 918,6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413 918,6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местного бюджета физическим лицам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-48 799,6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-48 799,6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местного исполнительного органа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