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6f17" w14:textId="da56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161 "Об утверждении Хромтауского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ноября 2018 года № 241. Зарегистрировано Управлением юстиции Хромтауского района Департамента юстиции Актюбинской области 27 ноября 2018 года № 3-12-183.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2018-2020 годы" (зарегистрированное в реестре государственной регистрации нормативных правовых актов № 5782, опубликованное 11 января 2018 года в районной газете "Хромтау")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"7 501 286" заменить цифрами "7 705 946,5";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"3 239 271"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"3 446 292,5";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"7 534 982,6" заменить цифрами "7 740 120,6".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к малоэтажному жилому дому в жилом квартале № 22 города Хромтау 250 000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модульной котельной для Аккудукской средней школы 10 000 тысяч тенге;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878"/>
        <w:gridCol w:w="3344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7 705 946,5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4 214 371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1 430 869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1 430 869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1 623 556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1 589 002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1 589 002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3 446 292,5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3 446 292,5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3 446 292,5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771 086,5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7 740 120,6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3 119 083,5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2 504 650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2 441 108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266 800,5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266 800,5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2 594 620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1 040 608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1 506 107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876 078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146 316,9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406 897,6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- 48 757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