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bd3f" w14:textId="36fb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2017 года № 175 "Об утверждении бюджета Акжарского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5 декабря 2018 года № 251. Зарегистрировано Управлением юстиции Хромтауского района Департамента юстиции Актюбинской области 5 декабря 2018 года № 3-12-188.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2017 года № 175 "Об утверждении бюджета Акжарского сельского округа на 2018-2020 годы" (зарегистрированное в реестре государственной регистрации нормативных правовых актов № 5809, опубликованное 18 января 2018 года в районной газете "Хромтау")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"44 631" заменить цифрами "43 731";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"42 431" заменить цифрами "41 531";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"44 631" заменить цифрами "43 731".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Хромтауского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Хромтауского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Третьяк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 № 251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2018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171"/>
        <w:gridCol w:w="755"/>
        <w:gridCol w:w="6980"/>
        <w:gridCol w:w="2639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