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9cd8" w14:textId="7949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2017 года № 161 "Об утверждении Хромтауского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14 декабря 2018 года № 258. Зарегистрировано Управлением юстиции Хромтауского района Департамента юстиции Актюбинской области 14 декабря 2018 года № 3-12-192.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161 "Об утверждении Хромтауского районного бюджета на 2018-2020 годы" (зарегистрированное в реестре государственной регистрации нормативных правовых актов № 5782, опубликованное 11 января 2018 года в районной газете "Хромтау")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"7 705 946,5" заменить цифрами "7 737 509,6";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"3 446 292,5"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"3 382 257,5";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"7 740 120,6" заменить цифрами "7 737 595,1".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Третьяк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878"/>
        <w:gridCol w:w="3344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7 737 509,6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4 226 448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1 430 869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1 430 869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1 413 700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1 120 339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1 120 339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1 120 339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1 674 033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1 640 469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1 639 479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произведенные на территории Республики Казахстан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15 316,5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10 985,5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10 985,5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местного бюджета физическим лицам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3 482 257,5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3 482 257,5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3 482 257,5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719 620,5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2 762 637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362"/>
        <w:gridCol w:w="3505"/>
        <w:gridCol w:w="1840"/>
        <w:gridCol w:w="2926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7 737 595,1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325 973,2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246 422,7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129 334,7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129 334,7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3 113 300,5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Дошкольное воспитание и обучение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бюджеты города регионального значения, село, село, сельский округ для реализации государственных образовательных заказов в дошкольных образовательных организациях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2 545 358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2 504 250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2 440 708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257 208,5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257 208,5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2 593 420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1 039 408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1 012 987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1 507 572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643 493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785 125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146 316,9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31 342,9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31 342,9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643 271,4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643 271,4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625 665,4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595 413,4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413 293,6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413 293,6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413 293,6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- 15 145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- 15 145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местного исполнительного органа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 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 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