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0eb0" w14:textId="f8c0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сельского округа Хромтауского района Актюбинской области от 30 марта 2018 года № 4. Зарегистрировано Управлением юстиции Хромтауского района Департамента юстиции Актюбинской области 10 апреля 2018 года № 3-12-170. Утратило силу решением акима Абайского сельского округа Хромтауского района Актюбинской области от 3 декабря 2019 года № 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Абайского сельского округа Хромтауского района Актюбинской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Хромтауской районной территориальной инспекции Комитета ветеринарного контроля и надзора Министерства сельского хозяйства Республики Казахстан от 02 марта 2018 года № 15-4/158, аким Абайского сельского округа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"Еркин", расположенного на точке Шифер база Абайского сельского округа Хромтауского района, в связи с выявлением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Абайского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