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553c" w14:textId="4225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Шалкарскому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30 января 2018 года № 173. Зарегистрировано Управлением юстиции Шалкарского района Актюбинской области 8 февраля 2018 года № 3-13-175. Утратило силу решением маслихата Шалкарского района Актюбинской области от 19 октября 2018 года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Шалкарского района Актюбинской области от 19.10.2018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по управлению пастбищами и их использованию по Шалкарскому району на 2018-2019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Шалкарского районного маслихата от 30 января 2018 года № 173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Шалкарскому району на 2018-2019 годы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Шалкарскому району на 2018-2019 годы (далее – План) разработан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(зарегистрированный в реестре государственной регистрации нормативных правовых актов №15090),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(зарегистрированный в реестре государственной регистрации нормативных правовых актов № 11064).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содержит: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Шалкарского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требования, необходимые для рационального использования пастбищ на соответствующей административно-территориальной единице.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Шалкарском районе имеются 12 сельских округов и город Шалкар, 41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Шалкарского района 6185080 га, из них пастбищные земли – 5316214 га, обводнҰнные земли – 819096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 – 1688030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– 816380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24588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3280830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31418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используемые другими государствами – 343834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 района резко континентальный, зима сравнительно холодная, лето жаркое и засушливое. Среднегодовая температура воздуха в январе -15°С, -25°С, в июле +25°С. Средний размер осадков составляет 14 мм, а годовой 165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в основном представлена пустынной растительностью (боз, ковыль, полынь, изен, сулыбас, камыш, курак). Преобладают светлокаштановые и солончаковые бурые почвы. Толщина плодородной почвы 20-22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13 ветеринарных пунктов, 5 пунктов для искусственного осеменения и 13 примитивных скотомогильников.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Шалкарском районе насчитывается крупного рогатого скота 24051 голов, мелкого рогатого скота 52642 голов, 6928 голов лошадей, 2865 голов верблюдов и 15149 птиц.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сельскохозяйственных животных по Шалкарскому району имеются всего 1665830 га пастбищных угодий. В черте населенного пункта числится 760834 га пастбищ, в землях запаса имеются 2525384 га пастбищных угодий.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°С – показатель Цельсия;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 –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мм – миллиметр;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 – сантиметр.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Шалкарскому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Шалкарского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Шалкарскому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60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Шалкарскому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 пастбищ,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Шалкарскому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9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Шалкарскому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Шалкарскому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Шалкарскому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отгона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1845"/>
        <w:gridCol w:w="3385"/>
        <w:gridCol w:w="3386"/>
        <w:gridCol w:w="82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Айшуакский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Биршогырский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декабря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Котибарулы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Кишикумский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декабря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Монкебийский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Тогузский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Шетыргизский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ноября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ковыльно-типчаково-полынных степях составляет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