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d310" w14:textId="948d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27 марта 2018 года № 194. Зарегистрировано Управлением юстиции Шалкарского района Департамента юстиции Актюбинской области 9 апреля 2018 года № 3-13-183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?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Указом Президента Республики Казахстан от 29 декабря 2015 года "О некоторых вопросах прохождения государственной службы"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16299),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17 февраля 2017 года № 90 "Об утверждении методики оценки деятельности административных государственных служащих корпуса "Б" государственного учреждения "Аппарат Шалкарского районного маслихата" (зарегистрированное в реестре государственной регистрации нормативных правовых актов № 5336, опубликованное 5 апреля 2017 года в информационно-правовой системе "Әділет" нормативных правовых актов Республики Казахстан).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размещение настоящего решения на интернет-ресурсе Шалкарского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решением Шалкарского районного маслихата от 27 марта 2018 года № 194</w:t>
            </w:r>
          </w:p>
          <w:bookmarkEnd w:id="5"/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оценки деятельности административных государственных служащих корпуса "Б" государственного учреждения "Аппарат Шалкарского районного маслихата"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Шалкарского районного маслихата" (далее – аппарат маслихата 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ключевые целевые индикаторы (далее – КЦИ) – устанавливаемые в соответствии с функциональным обязанностями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план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– Комиссия).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ограниченными во времени (определяется срок достижения КЦИ в течение оцениваемого периода);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оценки непосредственный руководитель служащего корпуса "Б" заполняет лист оценки по КЦИ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Достижение КЦИ предусматривает полное исполнение предусмотренных индивидуальным планом показателей.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направить на доработку.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руководителем структурного подразделения аппарата маслихата ( далее- руководитель структурного подразделения) не позднее 2 рабочих дней выносит его на рассмотрение Комиссии.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при проявлении в деятельности служащего 3/4 и более поведенческих индикаторов, предусмотренных определенной компетенцией, ставится оценка"соответствует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структурного подразделения. Секретарь Комиссии не принимает участие в голосовании.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структурного подразделения обеспечивает проведение заседания Комиссии в соответствии со сроками, согласованными с председателем Комиссии.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предоставляет на заседание Комиссии следующие документы: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проект протокола заседания Комиссии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пересмотреть результаты оценки.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структурного подразделения ознакамливает служащего корпуса "Б" с результатами оценки в течение двух рабочих дней со дня ее завершения.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руководитель структурного подразделения и двумя другими служащими государственного органа.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данном случае службой управления персоналом результаты оценки служащему корпуса "Б" направляются посредством интранет - портала государственных органов.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рекомендует государственному органу отменить решение Комиссиии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оставить без пересмотра результаты оценки служащего корпуса "Б".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Методике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      </w:r>
          </w:p>
          <w:bookmarkEnd w:id="5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_________________________</w:t>
      </w:r>
    </w:p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государственного служащего корпуса "Б"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(при его наличии) служащего: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служащего: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структурного подразделения служащего: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14"/>
        <w:gridCol w:w="2833"/>
        <w:gridCol w:w="1821"/>
        <w:gridCol w:w="1314"/>
        <w:gridCol w:w="1315"/>
        <w:gridCol w:w="232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системы государственного планирования вытекает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достижения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результат*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Служащий                         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 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инициалы)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       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       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Методике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      </w:r>
          </w:p>
          <w:bookmarkEnd w:id="5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Вышестоящий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_____________________ </w:t>
      </w:r>
    </w:p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оценки по КЦИ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534"/>
        <w:gridCol w:w="2125"/>
        <w:gridCol w:w="1534"/>
        <w:gridCol w:w="1534"/>
        <w:gridCol w:w="3969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Результат оценки __________________________________________________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Служащий                         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 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инициалы)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       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       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Методике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      </w:r>
          </w:p>
          <w:bookmarkEnd w:id="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оцениваемого служащего: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Служащий                         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 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инициалы)             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       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       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Методике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      </w:r>
          </w:p>
          <w:bookmarkEnd w:id="5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2576"/>
        <w:gridCol w:w="4808"/>
        <w:gridCol w:w="4079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административных государственных должностей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эффективного поведения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деятельностью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?Обеспечивает результативность и качество работы подразделения.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контролирует деятельность работников в выполнении поставленных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?Соблюдает установленные сроки.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?Выполняет задания бессистемно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?Выявляет вклад каждого в достижение результатов.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вносит предложения по организации эффективной работы подразделения и с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?Обменивается мнениями и с учетом обсуждения выполняет задачи.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?Демонстрирует замкнутую позицию в работе, не обращаясь за помощью к более опытным коллегам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ПРИНЯТИЕ РЕШЕНИЙ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?Принимает в пределах компетенции решения, с учҰтом возможных рисков и последствий.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анализирует и не прогнозирует возможные риски, или не учитывает данные из различных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?Обоснованно выражает своҰ мнение.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?Контролирует качество оказания услуг, а также демонстрирует его на личном примере.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?Вносит предложения по улучшению качества оказания услуг.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?Допускает грубое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пренебрежительное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проявляет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?Проявляет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ИНФОРМИРОВАНИЕ ПОТРЕБИТЕЛЯ УСЛУГ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?Уважает мнение потребителей услуг.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?Умеет своевременно принимать и передавать информацию об оказываемых услугах.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доводит информацию до потребителя, как в устной, так и в письменной форме, либо делает это неясно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ОПЕРАТИВНОСТЬ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?Показывает своим примером, как правильно реагировать на изменения.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?Изучает новые подходы и способы их внедрения;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?Сохраняет самоконтроль в изменившихся условиях;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?Быстро адаптируется в меняющихся условиях.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?Не изучает новые подходы и способы их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?Теряет самоконтроль в изменившихся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САМОРАЗВИТИЕ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?Обсуждает с подчиненными их компетенции, в том числе требующие развития.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E-5.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?Применяет на практике новые навыки, позволяющие повысить его эффективность.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?Контролирует соблюдение принятых стандартов и норм, запретов и ограничений;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?Допускает в коллективе не соблюдение принятых стандартов и норм, запретов и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?Ведет себя честно, скромно, справедливо и проявляет вежливость и корректность к другим.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?Демонстрирует поведение, противоречащее этическим нормам и стандартам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СТРЕССОУСТОЙЧИВОСТЬ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E-5.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ОТВЕТСТВЕННОСТЬ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?Принимает ответственность за свои действия и результаты.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ИНИЦИАТИВНОСТЬ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Методике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      </w:r>
          </w:p>
          <w:bookmarkEnd w:id="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Уполномоченное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Комиссии: 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 Комиссии: ____________________________ Дата: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