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6419" w14:textId="ac56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21 декабря 2017 года № 167 "Об утверждении бюджета Кишикумского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27 марта 2018 года № 200. Зарегистрировано Управлением юстиции Шалкарского района Департамента юстиции Актюбинской области 9 апреля 2018 года № 3-13-188.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167 "Об утверждении бюджета Кишикумского сельского округа на 2018-2020 годы" (зарегистрированного в реестре государственной регистрации нормативных правовых актов за № 5814, опубликованное 16 января 2018 года в газете "Шалқар")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"45836, 0" заменить цифрами "46966,1";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цифры "139,0" заменить цифрами "647,3";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"43971,0" заменить цифрами "44592,8"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"45836,0" заменить цифрами "46966,1";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бюджете Кишикумского сельского округа на 2018 год поступление текущего целевого трансферта из районного бюджета в сумме 621,8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Кишикумского сельского округа.".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Шалкарского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№ 200 от 27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 167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