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294c" w14:textId="74e2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12 декабря 2017 года № 150 "Об утверждении Шалкарского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23 апреля 2018 года № 205. Зарегистрировано Управлением юстиции Шалкарского района Департамента юстиции Актюбинской области 3 мая 2018 года № 3-13-192.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12 декабря 2017 года № 150 "Об утверждении Шалкарского районного бюджета на 2018-2020 годы" (зарегистрированное в реестре государственной регистрации нормативных правовых актов за № 5788, опубликованное 4 января 2018 года в газете "Шалқар")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"7255959,0" заменить цифрами "7355959,0";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цифры "2626187,0" заменить цифрами "2726187,0";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"7684891,0" заменить цифрами "7784891,0";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9-1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"95056,0" заменить цифрами "75056,0";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"89425,0" заменить цифрами "69425,0".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Сейтова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№ 205 от 23 апреля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№ 150 от 12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61"/>
        <w:gridCol w:w="1169"/>
        <w:gridCol w:w="1169"/>
        <w:gridCol w:w="53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7355959,0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2726187,0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2240733,0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2229263,0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4614022,0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4614022,0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4614022,0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7784891,0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389908,0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имуществам, постприватизационная деятельность и регулирование споров,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4967302,6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268981,6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268981,6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образорвательного заказа в дошкольных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215949,6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4436246,0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4392222,0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4077952,0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314270,0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509258,0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390737,0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390737,0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253457,0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орагана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265729,0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301630,0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910337,4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910337,4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910337,4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551413,0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-432074,0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432074,0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428932,0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428932,0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№ 205 от 23 апреля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Шалкарского районного маслихата № 150 от 12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на 2018 год по аппаратам акимов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2986"/>
        <w:gridCol w:w="2984"/>
        <w:gridCol w:w="2846"/>
        <w:gridCol w:w="2986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аппарата акима района в городе, города районного значения, поселка, села, сельского округа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123 001 000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123 007 000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123 008000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123 022 000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14731,0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15050,0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13134,0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18850,0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15709,0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13380,0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13494,0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16093,0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120441,0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