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dba" w14:textId="f36f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12 декабря 2017 года № 150 "Об утверждении Шалкарского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7 июня 2018 года № 226. Зарегистрировано Управлением юстиции Шалкарского района Департамента юстиции Актюбинской области 19 июня 2018 года № 3-13-198.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12 декабря 2017 года № 150 "Об утверждении Шалкарского районного бюджета на 2018-2020 годы" (зарегистрированное в реестре государственной регистрации нормативных правовых актов за № 5788, опубликованное 4 января 2018 года в газете "Шалқар")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"7355959,0" заменить цифрами "7673370,5";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цифры "4614022,0" заменить 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"4931433,5";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"7784891,0" заменить цифрами "8102302,5";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"285500,0" заменить цифрами "329142,0";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"81500,0" заменить цифрами "63563,0";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связи с изменением функций – 61579,0 тысяч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"43061,0" заменить цифрами "53784,0";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- 124750,0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- 16443,0 тысяч тенге.";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районном бюджете на 2018 год поступление целевого трансферта на развитие из республиканского бюджета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в селе Котыртас Шалкарского района – 150000,0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трансферта на развитие определяется на основании постановления акимата района.";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"8140,0" заменить цифрами "17206,0";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"16357,0" заменить цифрами "13085,0";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"5835,0" заменить цифрами "3420,5";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программы развития продуктивной занятости и массового предпринимательства на ремонт объектов образования – 49665,0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трудоустройству через частные агентства занятости – 2325,0 тысяч тенге.";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"63128,0" заменить цифрами "59895,0";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"7513,0" заменить цифрами "6515,0";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"75056,0" заменить цифрами "42815,0";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"69425,0" заменить цифрами "31484,0";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"686,6" заменить цифрами "4386,6";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"563,8" заменить цифрами "1063,8";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"621,8" заменить цифрами "2121,8".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226 от 7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150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7673370,5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4931433,5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4931433,5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8102302,5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5101269,1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332005,6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332005,6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образорвательного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4195157,0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463093,0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-432074,0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226 от 7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№ 150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2018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403"/>
        <w:gridCol w:w="2401"/>
        <w:gridCol w:w="2290"/>
        <w:gridCol w:w="2402"/>
        <w:gridCol w:w="2403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123 007 000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123 008000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123 009 000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122177,0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