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a186" w14:textId="9eca1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21 декабря 2017 года № 164 "Об утверждении бюджета Айшуакского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21 июня 2018 года № 239. Зарегистрировано Управлением юстиции Шалкарского района Департамента юстиции Актюбинской области 4 июля 2018 года № 3-13-201.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21 декабря 2017 года № 164 "Об утверждении бюджета Айшуакского сельского округа на 2018-2020 годы" (зарегистрированное в реестре государственной регистрации нормативных правовых актов за № 5811, опубликованное 16 января 2018 года в газете "Шалқар")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"31764,6" заменить цифрами "35464,6";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"29047,6" заменить цифрами "32747,6";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"31764,6" заменить цифрами "35464,6";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"686,6" заменить цифрами "4386,6".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№ 239 от 21 июня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№164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986"/>
        <w:gridCol w:w="2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35464,6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35464,6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Дефицит бюджета (профицит)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Финансирование дефицита бюджета (использование профицита)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