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ffb7" w14:textId="f94f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167 "Об утверждении бюджета Кишикумского сельского округа на 2018- 2020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21 июня 2018 года № 241. Зарегистрировано Управлением юстиции Шалкарского района Департамента юстиции Актюбинской области 4 июля 2018 года № 3-13-203.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167 "Об утверждении бюджета Кишикумского сельского округа на 2018-2020 годы" (зарегистрированное в реестре государственной регистрации нормативных правовых актов за № 5814,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"46966,1" заменить цифрами "48466,1";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"44592,8" заменить цифрами "46092,8"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"46966,1" заменить цифрами "48466,1";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"621,8" заменить цифрами "2121,8".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241 от 21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167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