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7c5f" w14:textId="5727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21 декабря 2017 года № 167 "Об утверждении бюджета Кишикумского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20 сентября 2018 года № 255. Зарегистрировано Управлением юстиции Шалкарского района Департамента юстиции Актюбинской области 2 октября 2018 года № 3-13-208.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167 "Об утверждении бюджета Кишикумского сельского округа на 2018-2020 годы" (зарегистрированное в реестре государственной регистрации нормативных правовых актов за № 5814, опубликованное 16 января 2018 года в газете "Шалқар")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Государственнному учреждению "Аппарат Шалкарского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Шалкарского районного маслихата.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20 сентября 2018 года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21 декабря 2017 года №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