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0dde" w14:textId="69e0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163 "Об утверждении Шалкарского городского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5 декабря 2018 года № 274. Зарегистрировано Управлением юстиции Шалкарского района Департамента юстиции Актюбинской области 7 декабря 2018 года № 3-13-215.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163 "Об утверждении Шалкарского городского бюджета на 2018-2020 годы" (зарегистрированное в реестре государственной регистрации нормативных правовых актов за № 5812,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"589544,6" заменить цифрами "590110,8";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"89101,0" заменить цифрами "83391,0";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"41082,6" заменить цифрами "41200,6";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"459361,0" заменить цифрами "465519,2";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"589544,6" заменить цифрами "590110,8".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5 декабря 2018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