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2d9c" w14:textId="0a32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164 "Об утверждении бюджета Айшуакского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5 декабря 2018 года № 275. Зарегистрировано Управлением юстиции Шалкарского района Департамента юстиции Актюбинской области 11 декабря 2018 года № 3-13-216.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164 "Об утверждении бюджета Айшуакского сельского округа на 2018-2020 годы" (зарегистрированное в реестре государственной регистрации нормативных правовых актов за № 5811, опубликованное 16 января 2018 года в газете "Шалкар")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"35464,6" заменить цифрами "35039,6";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"1790,0" заменить цифрами "1957,0";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"927,0" заменить цифрами "760,0";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"32747,6" заменить цифрами "32322,6";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"35464,6" заменить цифрами "35039,6";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"4386,6" заменить цифрами "3961,6".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5 декабря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