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167f" w14:textId="ae21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165 "Об утверждении бюджета Биршогырского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19 декабря 2018 года № 287. Зарегистрировано Управлением юстиции Шалкарского района Департамента юстиции Актюбинской области 20 декабря 2018 года № 3-13-222.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165 "Об утверждении бюджета Биршогырского сельского округа на 2018-2020 годы" (зарегистрированное в реестре государственной регистрации нормативных правовых актов за № 5815,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"61554,2" заменить цифрами "60523,2";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"58600,1" заменить цифрами "57569,1";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"61554,2" заменить цифрами "60523,2";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"2094,8" заменить цифрами "1063,8".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19 декабря 2018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Биршогырского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