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201a" w14:textId="80b2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Шалкарского районного бюджета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24 декабря 2018 года № 291. Зарегистрировано Управлением юстиции Шалкарского района Департамента юстиции Актюбинской области 26 декабря 2018 года № 3-13-223.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Шалкарский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10007034,8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2830437,1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4915,4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15553,3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- 7156129,0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- 10569317,7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-563900,9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563900,9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1 – в редакции решения Шалкарского районного маслихата Актюбинской области от 19.07.2019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решениями Шалкарского районного маслихата Актюбинской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23.12.2019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района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лицами, в том числе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2019-2021 годы" с 1 января 2019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- 29698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2019 год объем субвенции из областного бюджета в размере 3656000,0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Предусмотреть в районном бюджете на 2019 год объем субвенций бюджетам города районного значения и сельских округов в сумме 138541,0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2019 год целевые текущие трансферты областному бюджету в размере 332205,0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внесенными изменениями в законодательство в связи с переносом срока ввода обязательных пенсионных взносов работодателя с 2018 года на 2020 год – 203867,0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 – 101932,0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функций государственных учреждений – 26406,0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6 с изменениями, внесенными решением Шалкарского районного маслихата Актюбинской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2019 год поступление текущих целевых трансфертов из республиканского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226912,0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– 11064,0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14018,0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 121741,0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1102667,0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39805,0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18016,0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19601,0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 – 310087,0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188772,0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должностных окладов педагогов-психологов школ – 4882,0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педагогам-психологам школ – 6348,0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6245,0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 – 72196,0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– 547706,0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малообеспеченных многодетных семей – 5500,0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38617,0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7 с изменениями, внесенными решениями Шалкарского районного маслихата Актюбинской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19.07.2019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23.12.2019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районном бюджете на 2019 год поступление следующих текущих целевых трансфертов из Национального фонда Республики Казахстан: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180000,0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 25250,0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 – 62375,0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Шалкарского районного маслихата Актюбинской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2019 год поступление текущих целевых трансфертов из областного бюджета: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68473,0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пожарных постов по тушению степных пожаров, а также пожаров в населенных пунктах – 2780,0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доступа общеобразовательных школ к широкополосному интернету – 21066,0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общеобразовательных школ к интерактивному образовательному контенту – 6850,0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общеобразовательных школ IT классами – 2500,0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 – 82020,0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обновление компьютерной техники общеобразовательных школ – 41498,0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 и учебно-методических комплексов для государственных учреждений образования – 20600,0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– 93199,0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общеобразовательных школах и детских дошкольных учреждениях – 24920,0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занятости населения – 25296,0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владельцам стоимости изымаемых и уничтожаемых больных животных – 264,0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изучение и анализ религиозной ситуации в регионе – 1000,0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– 100000,0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 – 57690,0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при наступлении трудной жизненной ситуации – 4200,0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центра по распространению знаний – 3000,0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23907,0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организаций культуры – 1000,0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жидкого топлива для вновь введенных объектов образования – 23500,0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8 с изменениями, внесенными решениями Шалкарского районного маслихата Актюбинской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19.07.2019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23.12.2019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в районном бюджете на 2019 год поступление следующих целевых трансфертов на развитие из республиканского бюджета: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в селе Котыртас Шалкарского района – 191971,0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двухквартирных арендно-коммунальных жилых домов по улице Сазтобе, № 51, № 52, № 53, № 54 в городе Шалкар Шалкарского района – 55303,0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двухквартирных арендно-коммунальных жилых домов по улице Тажирибе, № 46, № 48 в городе Шалкар Шалкарского района – 27652,0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Шалкарского районного маслихата Актюбинской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решением Шалкарского районного маслихата Актюбинской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в районном бюджете на 2019 год поступление целевых трансфертов на развитие из областного бюджета: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в селе Котыртас Шалкарского района - 85493,0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канализационных сетей в селе Бозой Шалкарского района – 50000,0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электрических сетей в селе Бозой Шалкарского района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двухквартирных арендно-коммунальных жилых домов по улице Сазтобе, № 51, № 52, № 53, № 54 в городе Шалкар Шалкарского района – 6145,0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двухквартирных арендно-коммунальных жилых домов по улице Тажирибе, № 46, № 48 в городе Шалкар Шалкарского района – 3073,0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наружных инженерно-коммуникационных сетей и благоустройство двухквартирных арендно-коммунальных жилых домов по улице Сазтобе, № 51, № 52, № 53, № 54 в городе Шалкар Шалкарского района – 9700,0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наружных инженерно-коммуникационных сетей и благоустройство двухквартирных арендно-коммунальных жилых домов по улице Тажирибе, № 46, № 48 в городе Шалкар Шалкарского района – 10752,0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10 с изменениями, внесенными решениями Шалкарского районного маслихата Актюбинской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23.12.2019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в районном бюджете на 2019 год выделение текущих целевых трансфертов бюджетам города районного значения и сельских округов согласно приложения 5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407142,0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– 234444,2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аппаратов акимов сельских округов – 5375,0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государственных органов – 2003,5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Шалкарского районного маслихата Актюбинской области от 19.07.2019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решением Шалкарского районного маслихата Актюбинской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объемы трансфертов из районного бюджета на 2019 год сельским округам на реализацию функций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района на 2019 год, в сумме 45000,0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местных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объемы финансирования бюджетных программ на 2019 год по аппаратам акимов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24 декабря 2018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1090"/>
        <w:gridCol w:w="1139"/>
        <w:gridCol w:w="5512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10007034,8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2830437,1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2272532,6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2248691,6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7156129,0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7156129,0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10569317,7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645534,6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155872,9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имуществам, постприватизационная деятельность и регулирование споров, связанных с этим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6876856,1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5728668,3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5680957,3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5298705,3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382252,0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738202,8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738202,8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1102135,1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656419,6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152396,2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134211,2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инженерно-коммуниационной инфраструктуры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городов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села, поселка, сельского округа на повышение заработной платы отдельных категорий административных госуідарственных служащих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-563900,9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563900,9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неиспльзованных бюджетных кредитов, выданных из местного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Используеме остатки бюджетных средств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24 декабря 2018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5199179,0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3857022,0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строительтства,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24 декабря 2018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24 декабря 2018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субвенций из районного бюджета на 2019 год бюджетам </w:t>
      </w:r>
      <w:r>
        <w:br/>
      </w:r>
      <w:r>
        <w:rPr>
          <w:rFonts w:ascii="Times New Roman"/>
          <w:b/>
          <w:i w:val="false"/>
          <w:color w:val="000000"/>
        </w:rPr>
        <w:t>города районного значения и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10105"/>
      </w:tblGrid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80764,0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Биршогырский сельский округ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24 декабря 2018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текущих целевых трансфертов из районного бюджета на 2019 год бюджетам города районного значения и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Шалкарского районного маслихата Актюбинской области от 25.11.2019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10105"/>
      </w:tblGrid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511644,0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51040,7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31656,0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648964,7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Шалкарского районного маслихата от 24 декабря 2018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из районного бюджета на 2019 год </w:t>
      </w:r>
      <w:r>
        <w:br/>
      </w:r>
      <w:r>
        <w:rPr>
          <w:rFonts w:ascii="Times New Roman"/>
          <w:b/>
          <w:i w:val="false"/>
          <w:color w:val="000000"/>
        </w:rPr>
        <w:t>сельским округам на реализацию функций местного самоуправления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Шалкарского районного маслихата Актюбинской области от 25.11.2019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7"/>
        <w:gridCol w:w="9863"/>
      </w:tblGrid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649,7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2233,6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2001,1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1725,2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1706,2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2782,9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Шалкарского районного маслихата от 24 декабря 2018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Шалкарского районного маслихата от 24 декабря 2018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на 2019 год по аппаратам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Шалкарского районного маслихата Актюбинской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953"/>
        <w:gridCol w:w="2950"/>
        <w:gridCol w:w="2953"/>
        <w:gridCol w:w="2952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государствен-ного орагана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123 001 000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123 022 000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123 009 000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123 011 000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18724,1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16709,0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19046,8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16548,3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19401,0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151136,6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