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aebd" w14:textId="7c7a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"Определение делимости и неделимости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26 марта 2018 года № 127. Зарегистрировано Департаментом юстиции Алматинской области 11 апреля 2018 года № 4632. Утратило силу постановлением акимата Алматинской области от 18 марта 2020 года № 111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июля 2017 года № 285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№ 15846),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"Определение делимости и неделимости земельных участков"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Бескемпирова С.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"26" марта 2018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Алматинской области от 06.02.2019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делимости и неделимости земельных участков"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делимости и неделимости земельных участков" (далее - государственная услуга) оказывается бесплатно физическим и юридическим лицам (далее - услугополучатель) местными исполнительными органами области, районов, городов областного значения (далее - услугодатель).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"Определение делимости и неделимости земельных участков", утвержденного приказом Заместителя Премьер-Министра Республики Казахстан – Министра сельского хозяйства Республики Казахстан от 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15846) (далее - Стандарт).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определение делимости и неделимости земельных участков либо мотивированный ответ об отказе в оказании государственной услуги по основаниям, предусмотреннымпунктом 10 Стандарта.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14 (четырнадцать)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услугодателяв процессе оказания государственной услуги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процесса получения результата оказания государственной услуги через Государственную корпорацию, его длительность: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выдает расписку о приеме соответствующих документов (согласно пункту 9 Стандарта работник Государственной корпорации отказывает в приеме заявления и выдает расписку согласно приложению 2 Стандарта) - 15 (пятнадцать) минут;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- 3 (три) часа;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- 3 (три) часа;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- 15 (пятнадцать) минут.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"Определение делимости и неделимости земельных участков"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